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BA1A" w14:textId="503F8F6B" w:rsidR="00A95652" w:rsidRDefault="002E7D71" w:rsidP="00CB3502">
      <w:pPr>
        <w:pStyle w:val="Heading3"/>
      </w:pPr>
      <w:r>
        <w:t>TUG OF WAR</w:t>
      </w:r>
    </w:p>
    <w:p w14:paraId="08020138" w14:textId="4FF583A8" w:rsidR="00CB3502" w:rsidRDefault="00CB3502" w:rsidP="00CB3502"/>
    <w:p w14:paraId="63C2EE35" w14:textId="22E2A90E" w:rsidR="00CB3502" w:rsidRDefault="00CB3502" w:rsidP="00CB3502"/>
    <w:p w14:paraId="20BEE148" w14:textId="5BD6D643" w:rsidR="00DE2C54" w:rsidRDefault="00CD5FB0" w:rsidP="00DE2C54">
      <w:pPr>
        <w:pStyle w:val="Heading4"/>
      </w:pPr>
      <w:r>
        <w:t>OPENING</w:t>
      </w:r>
      <w:r w:rsidR="00DE2C54">
        <w:t>: TICK TOCK</w:t>
      </w:r>
      <w:r>
        <w:t xml:space="preserve"> (</w:t>
      </w:r>
      <w:r w:rsidR="00F8199B">
        <w:t>“BLISS”</w:t>
      </w:r>
      <w:r>
        <w:t xml:space="preserve"> on Top)</w:t>
      </w:r>
    </w:p>
    <w:p w14:paraId="1448EAFA" w14:textId="04666BA1" w:rsidR="00DE2C54" w:rsidRDefault="00F8199B" w:rsidP="00DE2C54">
      <w:r w:rsidRPr="002E5E57">
        <w:rPr>
          <w:highlight w:val="yellow"/>
        </w:rPr>
        <w:t>“BLISS”</w:t>
      </w:r>
      <w:r w:rsidR="00DE2C54" w:rsidRPr="002E5E57">
        <w:rPr>
          <w:highlight w:val="yellow"/>
        </w:rPr>
        <w:t>: I don’t get hypnotized.</w:t>
      </w:r>
    </w:p>
    <w:p w14:paraId="1C186626" w14:textId="6C2CFA61" w:rsidR="00DE2C54" w:rsidRDefault="00F8199B" w:rsidP="00DE2C54">
      <w:r>
        <w:t>“MAGENTA”</w:t>
      </w:r>
      <w:r w:rsidR="00DE2C54">
        <w:t xml:space="preserve">: </w:t>
      </w:r>
      <w:r w:rsidR="004C5EC1">
        <w:t>[happy, amused] That was MY line.  I used to say that all the time.</w:t>
      </w:r>
    </w:p>
    <w:p w14:paraId="1F90A509" w14:textId="321DA968" w:rsidR="004C5EC1" w:rsidRDefault="00F8199B" w:rsidP="00DE2C54">
      <w:r>
        <w:t>“MAGENTA”</w:t>
      </w:r>
      <w:r w:rsidR="004C5EC1">
        <w:t>: Then, well… [pause]</w:t>
      </w:r>
    </w:p>
    <w:p w14:paraId="3ADFAF22" w14:textId="52E65B14" w:rsidR="004C5EC1" w:rsidRDefault="00F8199B" w:rsidP="00DE2C54">
      <w:r w:rsidRPr="002E5E57">
        <w:rPr>
          <w:highlight w:val="green"/>
        </w:rPr>
        <w:t>“BLISS”</w:t>
      </w:r>
      <w:r w:rsidR="004C5EC1" w:rsidRPr="002E5E57">
        <w:rPr>
          <w:highlight w:val="green"/>
        </w:rPr>
        <w:t>: I showed you.</w:t>
      </w:r>
    </w:p>
    <w:p w14:paraId="28252A70" w14:textId="7FC8AE8C" w:rsidR="004C5EC1" w:rsidRDefault="00F8199B" w:rsidP="00DE2C54">
      <w:r>
        <w:t>“MAGENTA”</w:t>
      </w:r>
      <w:r w:rsidR="004C5EC1">
        <w:t>: [</w:t>
      </w:r>
      <w:proofErr w:type="spellStart"/>
      <w:r w:rsidR="004C5EC1">
        <w:t>hornily</w:t>
      </w:r>
      <w:proofErr w:type="spellEnd"/>
      <w:r w:rsidR="004C5EC1">
        <w:t xml:space="preserve">, little bit sassy.  Imagine licking lips right after saying this] You </w:t>
      </w:r>
      <w:proofErr w:type="gramStart"/>
      <w:r w:rsidR="008634C5">
        <w:t xml:space="preserve">definitely </w:t>
      </w:r>
      <w:r w:rsidR="004C5EC1">
        <w:t>showed</w:t>
      </w:r>
      <w:proofErr w:type="gramEnd"/>
      <w:r w:rsidR="004C5EC1">
        <w:t xml:space="preserve"> me</w:t>
      </w:r>
      <w:r w:rsidR="008634C5">
        <w:t>.</w:t>
      </w:r>
    </w:p>
    <w:p w14:paraId="68C335D2" w14:textId="4FA4B0A9" w:rsidR="004C5EC1" w:rsidRDefault="00F8199B" w:rsidP="00DE2C54">
      <w:r>
        <w:t>“MAGENTA”</w:t>
      </w:r>
      <w:r w:rsidR="004C5EC1">
        <w:t>: I’m confused, though.</w:t>
      </w:r>
    </w:p>
    <w:p w14:paraId="3CF4F299" w14:textId="56F2A708" w:rsidR="004C5EC1" w:rsidRDefault="00F8199B" w:rsidP="00DE2C54">
      <w:r w:rsidRPr="002E5E57">
        <w:rPr>
          <w:highlight w:val="green"/>
        </w:rPr>
        <w:t>“BLISS”</w:t>
      </w:r>
      <w:r w:rsidR="004C5EC1" w:rsidRPr="002E5E57">
        <w:rPr>
          <w:highlight w:val="green"/>
        </w:rPr>
        <w:t>: That happens a lot.</w:t>
      </w:r>
    </w:p>
    <w:p w14:paraId="4564A465" w14:textId="12D761D7" w:rsidR="004C5EC1" w:rsidRDefault="00F8199B" w:rsidP="00DE2C54">
      <w:r>
        <w:t>“MAGENTA”</w:t>
      </w:r>
      <w:r w:rsidR="004C5EC1">
        <w:t>: [</w:t>
      </w:r>
      <w:r w:rsidR="003D0D04">
        <w:t>flirty</w:t>
      </w:r>
      <w:r w:rsidR="004C5EC1">
        <w:t xml:space="preserve">] </w:t>
      </w:r>
      <w:r w:rsidR="008634C5">
        <w:t>You like it</w:t>
      </w:r>
    </w:p>
    <w:p w14:paraId="2BF3A6AD" w14:textId="097419B3" w:rsidR="003D0D04" w:rsidRDefault="00F8199B" w:rsidP="003D0D04">
      <w:r>
        <w:t>“BLISS”</w:t>
      </w:r>
      <w:r w:rsidR="003D0D04">
        <w:t>:</w:t>
      </w:r>
      <w:r w:rsidR="008634C5">
        <w:t xml:space="preserve"> [dripping condescension]</w:t>
      </w:r>
      <w:r w:rsidR="003D0D04">
        <w:t xml:space="preserve"> </w:t>
      </w:r>
      <w:r w:rsidR="003D0D04" w:rsidRPr="002E5E57">
        <w:rPr>
          <w:highlight w:val="green"/>
        </w:rPr>
        <w:t xml:space="preserve">I do!  It’s </w:t>
      </w:r>
      <w:r w:rsidR="008634C5" w:rsidRPr="002E5E57">
        <w:rPr>
          <w:highlight w:val="green"/>
        </w:rPr>
        <w:t xml:space="preserve">so </w:t>
      </w:r>
      <w:r w:rsidR="003D0D04" w:rsidRPr="002E5E57">
        <w:rPr>
          <w:highlight w:val="green"/>
        </w:rPr>
        <w:t>adorable</w:t>
      </w:r>
      <w:r w:rsidR="003D0D04">
        <w:t xml:space="preserve">. </w:t>
      </w:r>
    </w:p>
    <w:p w14:paraId="3C9D29E1" w14:textId="1E758720" w:rsidR="003D0D04" w:rsidRDefault="00F8199B" w:rsidP="003D0D04">
      <w:r>
        <w:t>“BLISS”</w:t>
      </w:r>
      <w:r w:rsidR="003D0D04">
        <w:t>: [snaps fingers, commanding] Hair twirl</w:t>
      </w:r>
    </w:p>
    <w:p w14:paraId="406DCEFA" w14:textId="53286120" w:rsidR="003D0D04" w:rsidRDefault="00F8199B" w:rsidP="003D0D04">
      <w:r>
        <w:t>“MAGENTA”</w:t>
      </w:r>
      <w:r w:rsidR="003D0D04">
        <w:t xml:space="preserve">: </w:t>
      </w:r>
      <w:proofErr w:type="spellStart"/>
      <w:r w:rsidR="003D0D04">
        <w:t>Ohhh</w:t>
      </w:r>
      <w:proofErr w:type="spellEnd"/>
      <w:r w:rsidR="003D0D04">
        <w:t xml:space="preserve">… </w:t>
      </w:r>
    </w:p>
    <w:p w14:paraId="3B6E6419" w14:textId="0AFD2263" w:rsidR="003D0D04" w:rsidRDefault="00F8199B" w:rsidP="003D0D04">
      <w:r>
        <w:t>“MAGENTA”</w:t>
      </w:r>
      <w:r w:rsidR="003D0D04">
        <w:t>: [light bimbo] Hair twirl feels… good</w:t>
      </w:r>
    </w:p>
    <w:p w14:paraId="6EA9D751" w14:textId="69378FC6" w:rsidR="003D0D04" w:rsidRDefault="00F8199B" w:rsidP="003D0D04">
      <w:r>
        <w:t>“MAGENTA”</w:t>
      </w:r>
      <w:r w:rsidR="003D0D04">
        <w:t>: [giggles] Um, what was I</w:t>
      </w:r>
      <w:r w:rsidR="008634C5">
        <w:t>….</w:t>
      </w:r>
      <w:r w:rsidR="003D0D04">
        <w:t xml:space="preserve"> saying</w:t>
      </w:r>
      <w:r w:rsidR="008634C5">
        <w:t>?</w:t>
      </w:r>
    </w:p>
    <w:p w14:paraId="73B8ACFA" w14:textId="20B46CD8" w:rsidR="003D0D04" w:rsidRDefault="00F8199B" w:rsidP="003D0D04">
      <w:r>
        <w:t>“BLISS”</w:t>
      </w:r>
      <w:r w:rsidR="003D0D04">
        <w:t>: [condescending] You said you’re confused.</w:t>
      </w:r>
    </w:p>
    <w:p w14:paraId="4D328478" w14:textId="211EAF18" w:rsidR="003D0D04" w:rsidRDefault="00F8199B" w:rsidP="003D0D04">
      <w:r>
        <w:t>“MAGENTA”</w:t>
      </w:r>
      <w:r w:rsidR="003D0D04">
        <w:t xml:space="preserve">: [spacey] I’m </w:t>
      </w:r>
      <w:r w:rsidR="008634C5">
        <w:t xml:space="preserve">really </w:t>
      </w:r>
      <w:r w:rsidR="003D0D04">
        <w:t>confused.</w:t>
      </w:r>
    </w:p>
    <w:p w14:paraId="52CBF009" w14:textId="37722C0A" w:rsidR="003D0D04" w:rsidRDefault="003D0D04" w:rsidP="003D0D04">
      <w:r>
        <w:t>[pause]</w:t>
      </w:r>
    </w:p>
    <w:p w14:paraId="66160F51" w14:textId="18A2E406" w:rsidR="003D0D04" w:rsidRDefault="00F8199B" w:rsidP="003D0D04">
      <w:r>
        <w:t>“MAGENTA”</w:t>
      </w:r>
      <w:r w:rsidR="003D0D04">
        <w:t>: [mind coming back online] Oh!  I remember why!  You told me, um… you told me you don’t get hypnotized.</w:t>
      </w:r>
    </w:p>
    <w:p w14:paraId="2FED7D2F" w14:textId="21C87F96" w:rsidR="003D0D04" w:rsidRDefault="00F8199B" w:rsidP="003D0D04">
      <w:r>
        <w:t>“BLISS”</w:t>
      </w:r>
      <w:r w:rsidR="003D0D04">
        <w:t>: I don’t.</w:t>
      </w:r>
    </w:p>
    <w:p w14:paraId="6C2082F8" w14:textId="2A9B10FB" w:rsidR="003D0D04" w:rsidRDefault="00F8199B" w:rsidP="003D0D04">
      <w:r>
        <w:t>“MAGENTA”</w:t>
      </w:r>
      <w:r w:rsidR="003D0D04">
        <w:t xml:space="preserve">: You told me, though – that </w:t>
      </w:r>
      <w:r w:rsidR="008634C5">
        <w:t>you know</w:t>
      </w:r>
      <w:r w:rsidR="003D0D04">
        <w:t>, everyone can get hypnotized.</w:t>
      </w:r>
    </w:p>
    <w:p w14:paraId="4EC0CE54" w14:textId="552CEA6D" w:rsidR="003D0D04" w:rsidRDefault="00F8199B" w:rsidP="003D0D04">
      <w:r>
        <w:t>“MAGENTA”</w:t>
      </w:r>
      <w:r w:rsidR="008634C5">
        <w:t xml:space="preserve">: I forget stuff but… I remember that.  </w:t>
      </w:r>
    </w:p>
    <w:p w14:paraId="351F2D65" w14:textId="67E870AB" w:rsidR="008634C5" w:rsidRDefault="00F8199B" w:rsidP="003D0D04">
      <w:r>
        <w:t>“MAGENTA”</w:t>
      </w:r>
      <w:r w:rsidR="008634C5">
        <w:t>: You said it the first time</w:t>
      </w:r>
    </w:p>
    <w:p w14:paraId="77E37F62" w14:textId="7FDE28D8" w:rsidR="008634C5" w:rsidRDefault="00F8199B" w:rsidP="003D0D04">
      <w:r>
        <w:t>“BLISS”</w:t>
      </w:r>
      <w:r w:rsidR="008634C5">
        <w:t>: [amused] Which first time?</w:t>
      </w:r>
    </w:p>
    <w:p w14:paraId="5E3DC011" w14:textId="72792430" w:rsidR="008634C5" w:rsidRDefault="00F8199B" w:rsidP="003D0D04">
      <w:r>
        <w:t>“MAGENTA”</w:t>
      </w:r>
      <w:r w:rsidR="008634C5">
        <w:t>: YOU know.  The first time you… put me under.</w:t>
      </w:r>
    </w:p>
    <w:p w14:paraId="74D46FF3" w14:textId="19172882" w:rsidR="008634C5" w:rsidRDefault="00F8199B" w:rsidP="003D0D04">
      <w:r>
        <w:t>“MAGENTA”</w:t>
      </w:r>
      <w:r w:rsidR="008634C5">
        <w:t xml:space="preserve"> [whisper for </w:t>
      </w:r>
      <w:proofErr w:type="spellStart"/>
      <w:r w:rsidR="008634C5">
        <w:t>subliminals</w:t>
      </w:r>
      <w:proofErr w:type="spellEnd"/>
      <w:r w:rsidR="008634C5">
        <w:t>, needier] put me under</w:t>
      </w:r>
    </w:p>
    <w:p w14:paraId="7CEEC686" w14:textId="5F859305" w:rsidR="008634C5" w:rsidRDefault="00F8199B" w:rsidP="003D0D04">
      <w:r>
        <w:t>“MAGENTA”</w:t>
      </w:r>
      <w:r w:rsidR="008634C5">
        <w:t>: You said you can hypnotize anyone</w:t>
      </w:r>
      <w:r w:rsidR="006D32E8">
        <w:t>.</w:t>
      </w:r>
    </w:p>
    <w:p w14:paraId="340EA2DA" w14:textId="77742743" w:rsidR="008634C5" w:rsidRDefault="00F8199B" w:rsidP="003D0D04">
      <w:r>
        <w:t>“BLISS”</w:t>
      </w:r>
      <w:r w:rsidR="008634C5">
        <w:t xml:space="preserve">: </w:t>
      </w:r>
      <w:r w:rsidR="006D32E8">
        <w:t>I didn’t just say it – I showed you.</w:t>
      </w:r>
    </w:p>
    <w:p w14:paraId="48FF3C73" w14:textId="02250562" w:rsidR="008634C5" w:rsidRDefault="00F8199B" w:rsidP="003D0D04">
      <w:r>
        <w:t>“BLISS”</w:t>
      </w:r>
      <w:r w:rsidR="008634C5">
        <w:t xml:space="preserve">: I </w:t>
      </w:r>
      <w:r w:rsidR="006D32E8">
        <w:t>*keep* showing you</w:t>
      </w:r>
    </w:p>
    <w:p w14:paraId="1ADC016A" w14:textId="3FB24D81" w:rsidR="006D32E8" w:rsidRDefault="00F8199B" w:rsidP="003D0D04">
      <w:r>
        <w:t>“MAGENTA”</w:t>
      </w:r>
      <w:r w:rsidR="006D32E8">
        <w:t xml:space="preserve">: But like… if anyone can be hypnotized, can’t </w:t>
      </w:r>
      <w:r w:rsidR="006D32E8" w:rsidRPr="006D32E8">
        <w:rPr>
          <w:i/>
          <w:iCs/>
        </w:rPr>
        <w:t>you</w:t>
      </w:r>
      <w:r w:rsidR="006D32E8">
        <w:t xml:space="preserve"> be hypnotized?</w:t>
      </w:r>
    </w:p>
    <w:p w14:paraId="0DB65AAE" w14:textId="41F86624" w:rsidR="006D32E8" w:rsidRDefault="00F8199B" w:rsidP="003D0D04">
      <w:r>
        <w:t>“BLISS”</w:t>
      </w:r>
      <w:r w:rsidR="006D32E8">
        <w:t>: It’s different for me.  You know that.</w:t>
      </w:r>
    </w:p>
    <w:p w14:paraId="4D3AED46" w14:textId="6EA2AD51" w:rsidR="006D32E8" w:rsidRDefault="00F8199B" w:rsidP="003D0D04">
      <w:r>
        <w:t>“BLISS”</w:t>
      </w:r>
      <w:r w:rsidR="006D32E8">
        <w:t xml:space="preserve">: I’m a </w:t>
      </w:r>
      <w:proofErr w:type="spellStart"/>
      <w:r w:rsidR="006D32E8">
        <w:t>Domme</w:t>
      </w:r>
      <w:proofErr w:type="spellEnd"/>
      <w:r w:rsidR="006D32E8">
        <w:t>.</w:t>
      </w:r>
    </w:p>
    <w:p w14:paraId="4D5050AE" w14:textId="53CC29D9" w:rsidR="006D32E8" w:rsidRDefault="00F8199B" w:rsidP="003D0D04">
      <w:r>
        <w:t>“MAGENTA”</w:t>
      </w:r>
      <w:r w:rsidR="006D32E8">
        <w:t xml:space="preserve">: </w:t>
      </w:r>
      <w:r w:rsidR="004B4D70">
        <w:t>Oh – I know.</w:t>
      </w:r>
    </w:p>
    <w:p w14:paraId="69555C5F" w14:textId="38280708" w:rsidR="004B4D70" w:rsidRDefault="00F8199B" w:rsidP="003D0D04">
      <w:r>
        <w:t>“BLISS”</w:t>
      </w:r>
      <w:r w:rsidR="004B4D70">
        <w:t>: I know you know.</w:t>
      </w:r>
    </w:p>
    <w:p w14:paraId="4CE58896" w14:textId="5596B317" w:rsidR="004B4D70" w:rsidRDefault="00F8199B" w:rsidP="003D0D04">
      <w:r>
        <w:t>“MAGENTA”</w:t>
      </w:r>
      <w:r w:rsidR="004B4D70">
        <w:t xml:space="preserve">: But you hypnotize </w:t>
      </w:r>
      <w:proofErr w:type="spellStart"/>
      <w:r w:rsidR="004B4D70">
        <w:t>Dommes</w:t>
      </w:r>
      <w:proofErr w:type="spellEnd"/>
      <w:r w:rsidR="004B4D70">
        <w:t>.  You control them.  I see it all the time.  I saw what you did to Miss Victoria.</w:t>
      </w:r>
    </w:p>
    <w:p w14:paraId="2FE64767" w14:textId="5FA1EEB7" w:rsidR="004B4D70" w:rsidRDefault="00F8199B" w:rsidP="003D0D04">
      <w:r>
        <w:t>“BLISS”</w:t>
      </w:r>
      <w:r w:rsidR="004B4D70">
        <w:t xml:space="preserve">: [amused, evil] Her mind got so melted.  </w:t>
      </w:r>
    </w:p>
    <w:p w14:paraId="44D04E62" w14:textId="2C7633BB" w:rsidR="004B4D70" w:rsidRDefault="00F8199B" w:rsidP="003D0D04">
      <w:r>
        <w:t>“BLISS”</w:t>
      </w:r>
      <w:r w:rsidR="004B4D70">
        <w:t xml:space="preserve">: [whisper for </w:t>
      </w:r>
      <w:proofErr w:type="spellStart"/>
      <w:r w:rsidR="004B4D70">
        <w:t>sublims</w:t>
      </w:r>
      <w:proofErr w:type="spellEnd"/>
      <w:r w:rsidR="004B4D70">
        <w:t>] Mind.  Melted.</w:t>
      </w:r>
    </w:p>
    <w:p w14:paraId="3AFA02BA" w14:textId="43AF4A4F" w:rsidR="004B4D70" w:rsidRDefault="00F8199B" w:rsidP="003D0D04">
      <w:r>
        <w:t>“BLISS”</w:t>
      </w:r>
      <w:r w:rsidR="004B4D70">
        <w:t>: We don’t call her Miss Victoria anymore.  We just call her Candy.</w:t>
      </w:r>
    </w:p>
    <w:p w14:paraId="063FDBE2" w14:textId="61A6E9F5" w:rsidR="004B4D70" w:rsidRDefault="00F8199B" w:rsidP="003D0D04">
      <w:r>
        <w:t>“MAGENTA”</w:t>
      </w:r>
      <w:r w:rsidR="004B4D70">
        <w:t xml:space="preserve">: </w:t>
      </w:r>
      <w:proofErr w:type="spellStart"/>
      <w:r w:rsidR="004B4D70">
        <w:t>Mmmm</w:t>
      </w:r>
      <w:proofErr w:type="spellEnd"/>
      <w:r w:rsidR="004B4D70">
        <w:t>, Candy.  That sounds delicious.</w:t>
      </w:r>
    </w:p>
    <w:p w14:paraId="4073102E" w14:textId="60FE0F7E" w:rsidR="004B4D70" w:rsidRDefault="00F8199B" w:rsidP="003D0D04">
      <w:r>
        <w:t>“BLISS”</w:t>
      </w:r>
      <w:r w:rsidR="004B4D70">
        <w:t>: Yeah?  Well, if you want more Candy, she’s coming over tonight.  Did you organize the toy drawer like a good girl?</w:t>
      </w:r>
    </w:p>
    <w:p w14:paraId="7333C04F" w14:textId="18B9A1F0" w:rsidR="004B4D70" w:rsidRDefault="00F8199B" w:rsidP="003D0D04">
      <w:r>
        <w:t>“MAGENTA”</w:t>
      </w:r>
      <w:r w:rsidR="004B4D70">
        <w:t xml:space="preserve">: I did!  I’m a good girl!  </w:t>
      </w:r>
    </w:p>
    <w:p w14:paraId="04A8ED10" w14:textId="07F7313F" w:rsidR="004B4D70" w:rsidRDefault="004B4D70" w:rsidP="003D0D04">
      <w:r>
        <w:t>[PN: drawer open, jangling noise]</w:t>
      </w:r>
    </w:p>
    <w:p w14:paraId="28C5746E" w14:textId="19161F60" w:rsidR="004B4D70" w:rsidRDefault="00F8199B" w:rsidP="003D0D04">
      <w:r>
        <w:t>“BLISS”</w:t>
      </w:r>
      <w:r w:rsidR="004B4D70">
        <w:t>: That’s a good girl!  Make sure the dragon’s right on top – I think Candy’s right.</w:t>
      </w:r>
    </w:p>
    <w:p w14:paraId="284B7987" w14:textId="4E2762D4" w:rsidR="004B4D70" w:rsidRDefault="00F8199B" w:rsidP="003D0D04">
      <w:r>
        <w:t>“MAGENTA”</w:t>
      </w:r>
      <w:r w:rsidR="004B4D70">
        <w:t>: Yes, Miss Bliss.</w:t>
      </w:r>
    </w:p>
    <w:p w14:paraId="192A970D" w14:textId="255376E2" w:rsidR="004B4D70" w:rsidRDefault="00F8199B" w:rsidP="003D0D04">
      <w:r>
        <w:t>“BLISS”</w:t>
      </w:r>
      <w:r w:rsidR="004B4D70">
        <w:t xml:space="preserve">: [condescending] That’s </w:t>
      </w:r>
      <w:proofErr w:type="gramStart"/>
      <w:r w:rsidR="004B4D70">
        <w:t>a very good</w:t>
      </w:r>
      <w:proofErr w:type="gramEnd"/>
      <w:r w:rsidR="004B4D70">
        <w:t xml:space="preserve"> girl.  You’re a perfect maid.</w:t>
      </w:r>
    </w:p>
    <w:p w14:paraId="14957782" w14:textId="299DCD0F" w:rsidR="004B4D70" w:rsidRDefault="00F8199B" w:rsidP="003D0D04">
      <w:r>
        <w:t>“MAGENTA”</w:t>
      </w:r>
      <w:r w:rsidR="004B4D70">
        <w:t>: [</w:t>
      </w:r>
      <w:proofErr w:type="spellStart"/>
      <w:proofErr w:type="gramStart"/>
      <w:r w:rsidR="004B4D70">
        <w:t>dre</w:t>
      </w:r>
      <w:r>
        <w:t>”MAGENTA</w:t>
      </w:r>
      <w:proofErr w:type="spellEnd"/>
      <w:proofErr w:type="gramEnd"/>
      <w:r>
        <w:t>”</w:t>
      </w:r>
      <w:r w:rsidR="004B4D70">
        <w:t>] I make it sparkle!</w:t>
      </w:r>
    </w:p>
    <w:p w14:paraId="557E046F" w14:textId="53DD28F9" w:rsidR="004B4D70" w:rsidRDefault="004B4D70" w:rsidP="003D0D04">
      <w:r>
        <w:t>[PN, echo of MIS melody]</w:t>
      </w:r>
    </w:p>
    <w:p w14:paraId="6679B165" w14:textId="5B6D1B9C" w:rsidR="004B4D70" w:rsidRDefault="00F8199B" w:rsidP="003D0D04">
      <w:r>
        <w:t>“BLISS”</w:t>
      </w:r>
      <w:r w:rsidR="004B4D70">
        <w:t xml:space="preserve">: You’re going to help make Candy’s mind sparkle. </w:t>
      </w:r>
    </w:p>
    <w:p w14:paraId="7ABF6B19" w14:textId="4BA0488A" w:rsidR="004B4D70" w:rsidRDefault="00F8199B" w:rsidP="003D0D04">
      <w:r>
        <w:t>“MAGENTA”</w:t>
      </w:r>
      <w:r w:rsidR="004B4D70">
        <w:t>: I’m a good helper!</w:t>
      </w:r>
    </w:p>
    <w:p w14:paraId="7C57525B" w14:textId="5FDAA493" w:rsidR="004B4D70" w:rsidRDefault="00F8199B" w:rsidP="003D0D04">
      <w:r>
        <w:t>“MAGENTA”</w:t>
      </w:r>
      <w:r w:rsidR="004B4D70">
        <w:t xml:space="preserve">: I LOVE helping – I just want to help better.  </w:t>
      </w:r>
    </w:p>
    <w:p w14:paraId="7EDBBB25" w14:textId="2F454D6B" w:rsidR="004B4D70" w:rsidRDefault="00F8199B" w:rsidP="003D0D04">
      <w:r>
        <w:t>“MAGENTA”</w:t>
      </w:r>
      <w:r w:rsidR="004B4D70">
        <w:t xml:space="preserve">: </w:t>
      </w:r>
      <w:r w:rsidR="002965C0">
        <w:t>That’s why I ask so many questions.</w:t>
      </w:r>
    </w:p>
    <w:p w14:paraId="2445B54A" w14:textId="55012B65" w:rsidR="002965C0" w:rsidRDefault="00F8199B" w:rsidP="003D0D04">
      <w:r>
        <w:t>“BLISS”</w:t>
      </w:r>
      <w:r w:rsidR="002965C0">
        <w:t>: I don’t mind.  I’ll just use your mouth if I get tired of them.</w:t>
      </w:r>
    </w:p>
    <w:p w14:paraId="76F89F89" w14:textId="77C82E8C" w:rsidR="002965C0" w:rsidRDefault="00F8199B" w:rsidP="003D0D04">
      <w:r>
        <w:t>“MAGENTA”</w:t>
      </w:r>
      <w:r w:rsidR="002965C0">
        <w:t>: [giggles]</w:t>
      </w:r>
    </w:p>
    <w:p w14:paraId="5E7985DD" w14:textId="2689EA11" w:rsidR="002965C0" w:rsidRDefault="00F8199B" w:rsidP="003D0D04">
      <w:r>
        <w:t>“MAGENTA”</w:t>
      </w:r>
      <w:r w:rsidR="002965C0">
        <w:t xml:space="preserve">: </w:t>
      </w:r>
      <w:proofErr w:type="spellStart"/>
      <w:r w:rsidR="002965C0">
        <w:t>Sooo</w:t>
      </w:r>
      <w:proofErr w:type="spellEnd"/>
      <w:r w:rsidR="002965C0">
        <w:t xml:space="preserve">…. if </w:t>
      </w:r>
      <w:proofErr w:type="spellStart"/>
      <w:r w:rsidR="002965C0">
        <w:t>Dommes</w:t>
      </w:r>
      <w:proofErr w:type="spellEnd"/>
      <w:r w:rsidR="002965C0">
        <w:t xml:space="preserve"> get hypnotized and you’re a </w:t>
      </w:r>
      <w:proofErr w:type="spellStart"/>
      <w:r w:rsidR="002965C0">
        <w:t>Domme</w:t>
      </w:r>
      <w:proofErr w:type="spellEnd"/>
      <w:r w:rsidR="002965C0">
        <w:t>, why don’t you get hypnotized.</w:t>
      </w:r>
    </w:p>
    <w:p w14:paraId="11849773" w14:textId="4BC4FD6C" w:rsidR="002965C0" w:rsidRDefault="00F8199B" w:rsidP="003D0D04">
      <w:r>
        <w:t>“BLISS”</w:t>
      </w:r>
      <w:r w:rsidR="002965C0">
        <w:t xml:space="preserve">: Well, you see – I’m a special kind of </w:t>
      </w:r>
      <w:proofErr w:type="spellStart"/>
      <w:r w:rsidR="002965C0">
        <w:t>Domme</w:t>
      </w:r>
      <w:proofErr w:type="spellEnd"/>
      <w:r w:rsidR="002965C0">
        <w:t>.</w:t>
      </w:r>
    </w:p>
    <w:p w14:paraId="350B6E21" w14:textId="7417CC8E" w:rsidR="002965C0" w:rsidRDefault="00F8199B" w:rsidP="003D0D04">
      <w:r>
        <w:t>“BLISS”</w:t>
      </w:r>
      <w:r w:rsidR="002965C0">
        <w:t>: I don’t just sometimes melt minds – I do it *all* the time.</w:t>
      </w:r>
    </w:p>
    <w:p w14:paraId="1BB34E92" w14:textId="5EEEC000" w:rsidR="002965C0" w:rsidRDefault="00F8199B" w:rsidP="003D0D04">
      <w:r>
        <w:t>“MAGENTA”</w:t>
      </w:r>
      <w:r w:rsidR="002965C0">
        <w:t>: That’s true.  I like it.</w:t>
      </w:r>
    </w:p>
    <w:p w14:paraId="22C9027A" w14:textId="75973A9D" w:rsidR="002965C0" w:rsidRDefault="00F8199B" w:rsidP="003D0D04">
      <w:r>
        <w:t>“BLISS”</w:t>
      </w:r>
      <w:r w:rsidR="002965C0">
        <w:t xml:space="preserve">: I know you do – I hear you listening it. </w:t>
      </w:r>
    </w:p>
    <w:p w14:paraId="59C60CB2" w14:textId="23A8A2D6" w:rsidR="002965C0" w:rsidRDefault="00F8199B" w:rsidP="003D0D04">
      <w:r>
        <w:t>“BLISS”</w:t>
      </w:r>
      <w:r w:rsidR="002965C0">
        <w:t>: I hear what you do when I listen.</w:t>
      </w:r>
    </w:p>
    <w:p w14:paraId="12B04287" w14:textId="65C6AD51" w:rsidR="002965C0" w:rsidRDefault="00F8199B" w:rsidP="003D0D04">
      <w:r>
        <w:t>“MAGENTA”</w:t>
      </w:r>
      <w:r w:rsidR="002965C0">
        <w:t xml:space="preserve">: [embarrassed] </w:t>
      </w:r>
      <w:r w:rsidR="0087039D">
        <w:t>I….</w:t>
      </w:r>
    </w:p>
    <w:p w14:paraId="4E06D707" w14:textId="7FF37258" w:rsidR="0087039D" w:rsidRDefault="00F8199B" w:rsidP="003D0D04">
      <w:r>
        <w:t>“BLISS”</w:t>
      </w:r>
      <w:r w:rsidR="0087039D">
        <w:t>: I hear EVERYTHING.</w:t>
      </w:r>
    </w:p>
    <w:p w14:paraId="5BADF902" w14:textId="553B802C" w:rsidR="0087039D" w:rsidRDefault="00F8199B" w:rsidP="003D0D04">
      <w:r>
        <w:t>“MAGENTA”</w:t>
      </w:r>
      <w:r w:rsidR="0087039D">
        <w:t xml:space="preserve">: I guess I’m </w:t>
      </w:r>
      <w:proofErr w:type="gramStart"/>
      <w:r w:rsidR="0087039D">
        <w:t>really loud</w:t>
      </w:r>
      <w:proofErr w:type="gramEnd"/>
      <w:r w:rsidR="0087039D">
        <w:t>.</w:t>
      </w:r>
    </w:p>
    <w:p w14:paraId="18D8E06C" w14:textId="1544C453" w:rsidR="0087039D" w:rsidRDefault="00F8199B" w:rsidP="003D0D04">
      <w:r>
        <w:t>“BLISS”</w:t>
      </w:r>
      <w:r w:rsidR="0087039D">
        <w:t>: I like it like that.  You weren’t that way before.</w:t>
      </w:r>
    </w:p>
    <w:p w14:paraId="1E93928A" w14:textId="633BA0DF" w:rsidR="0087039D" w:rsidRDefault="00F8199B" w:rsidP="003D0D04">
      <w:r>
        <w:t>“BLISS”</w:t>
      </w:r>
      <w:r w:rsidR="0087039D">
        <w:t>: I changed you, Magenta.</w:t>
      </w:r>
    </w:p>
    <w:p w14:paraId="6843CB1C" w14:textId="2E9B8D6B" w:rsidR="0087039D" w:rsidRDefault="00F8199B" w:rsidP="003D0D04">
      <w:r>
        <w:t>“MAGENTA”</w:t>
      </w:r>
      <w:r w:rsidR="0087039D">
        <w:t>: [whimpers]</w:t>
      </w:r>
    </w:p>
    <w:p w14:paraId="05BAFD56" w14:textId="2C857D02" w:rsidR="0087039D" w:rsidRDefault="00F8199B" w:rsidP="003D0D04">
      <w:r>
        <w:t>“BLISS”</w:t>
      </w:r>
      <w:r w:rsidR="0087039D">
        <w:t>: I change a lot of people.</w:t>
      </w:r>
    </w:p>
    <w:p w14:paraId="68D11532" w14:textId="272430AC" w:rsidR="0087039D" w:rsidRDefault="00F8199B" w:rsidP="003D0D04">
      <w:r>
        <w:t>“BLISS”</w:t>
      </w:r>
      <w:r w:rsidR="0087039D">
        <w:t>: I make smart boys into dumb dildo puppets and smart girls into silly frilly gigglers.</w:t>
      </w:r>
    </w:p>
    <w:p w14:paraId="7646A3F9" w14:textId="5F2255A9" w:rsidR="00196FAF" w:rsidRDefault="00F8199B" w:rsidP="003D0D04">
      <w:r>
        <w:t>“MAGENTA”</w:t>
      </w:r>
      <w:r w:rsidR="00196FAF">
        <w:t xml:space="preserve"> [giggles]</w:t>
      </w:r>
    </w:p>
    <w:p w14:paraId="28C26B4E" w14:textId="7227B686" w:rsidR="0087039D" w:rsidRDefault="00F8199B" w:rsidP="003D0D04">
      <w:r>
        <w:t>“BLISS”</w:t>
      </w:r>
      <w:r w:rsidR="0087039D">
        <w:t>: I make boys into silly frilly gigglers too.</w:t>
      </w:r>
    </w:p>
    <w:p w14:paraId="4C467B5A" w14:textId="1779BAA2" w:rsidR="0087039D" w:rsidRDefault="00F8199B" w:rsidP="003D0D04">
      <w:r>
        <w:t>“BLISS”</w:t>
      </w:r>
      <w:r w:rsidR="0087039D">
        <w:t xml:space="preserve">: I make nuns into </w:t>
      </w:r>
      <w:proofErr w:type="gramStart"/>
      <w:r w:rsidR="0087039D">
        <w:t>whores</w:t>
      </w:r>
      <w:proofErr w:type="gramEnd"/>
      <w:r w:rsidR="0087039D">
        <w:t xml:space="preserve"> and priests into pimps.</w:t>
      </w:r>
    </w:p>
    <w:p w14:paraId="34AF695C" w14:textId="0B2C9A4A" w:rsidR="0087039D" w:rsidRDefault="00F8199B" w:rsidP="003D0D04">
      <w:r>
        <w:t>“BLISS”</w:t>
      </w:r>
      <w:r w:rsidR="0087039D">
        <w:t>: I take happy couples and I make them fight over which one of them gets to worship me next.</w:t>
      </w:r>
    </w:p>
    <w:p w14:paraId="1A38F7D1" w14:textId="15801AF1" w:rsidR="0087039D" w:rsidRDefault="00F8199B" w:rsidP="003D0D04">
      <w:r>
        <w:t>“BLISS”</w:t>
      </w:r>
      <w:r w:rsidR="0087039D">
        <w:t xml:space="preserve">: That’s why I can’t be hypnotized – I know </w:t>
      </w:r>
      <w:proofErr w:type="gramStart"/>
      <w:r w:rsidR="0087039D">
        <w:t>all of</w:t>
      </w:r>
      <w:proofErr w:type="gramEnd"/>
      <w:r w:rsidR="0087039D">
        <w:t xml:space="preserve"> the tricks.  I invented them.</w:t>
      </w:r>
    </w:p>
    <w:p w14:paraId="7CDCE3F1" w14:textId="14F53C76" w:rsidR="0087039D" w:rsidRDefault="00F8199B" w:rsidP="003D0D04">
      <w:r>
        <w:t>“BLISS”</w:t>
      </w:r>
      <w:r w:rsidR="0087039D">
        <w:t>: You’re going to be a trick.  You’re going to be my best trick.</w:t>
      </w:r>
    </w:p>
    <w:p w14:paraId="052A0ABF" w14:textId="1A4EEED7" w:rsidR="0087039D" w:rsidRDefault="00F8199B" w:rsidP="003D0D04">
      <w:r>
        <w:t>“MAGENTA”</w:t>
      </w:r>
      <w:r w:rsidR="0087039D">
        <w:t xml:space="preserve">: [into it] </w:t>
      </w:r>
      <w:proofErr w:type="spellStart"/>
      <w:r w:rsidR="0087039D">
        <w:t>Oooohhhh</w:t>
      </w:r>
      <w:proofErr w:type="spellEnd"/>
      <w:r w:rsidR="0087039D">
        <w:t>!</w:t>
      </w:r>
    </w:p>
    <w:p w14:paraId="538FE361" w14:textId="3D933720" w:rsidR="0087039D" w:rsidRDefault="00F8199B" w:rsidP="003D0D04">
      <w:r>
        <w:t>“BLISS”</w:t>
      </w:r>
      <w:r w:rsidR="0087039D">
        <w:t xml:space="preserve">: You’re going to help me make puppets. </w:t>
      </w:r>
    </w:p>
    <w:p w14:paraId="2C8EC297" w14:textId="261C3642" w:rsidR="0087039D" w:rsidRDefault="00F8199B" w:rsidP="003D0D04">
      <w:r>
        <w:t>“MAGENTA”</w:t>
      </w:r>
      <w:r w:rsidR="0087039D">
        <w:t>: Yes, please!</w:t>
      </w:r>
    </w:p>
    <w:p w14:paraId="0E5D1E66" w14:textId="5A05EF2D" w:rsidR="0087039D" w:rsidRDefault="00F8199B" w:rsidP="003D0D04">
      <w:r>
        <w:t>“MAGENTA”</w:t>
      </w:r>
      <w:r w:rsidR="00196FAF">
        <w:t>: I want to be a good helper.  That’s why I ask so many questions.</w:t>
      </w:r>
    </w:p>
    <w:p w14:paraId="442868B9" w14:textId="1DAD2422" w:rsidR="00196FAF" w:rsidRDefault="00F8199B" w:rsidP="003D0D04">
      <w:r>
        <w:t>“BLISS”</w:t>
      </w:r>
      <w:r w:rsidR="00196FAF">
        <w:t xml:space="preserve">: I know.  Just be sure you remember the answers.  </w:t>
      </w:r>
    </w:p>
    <w:p w14:paraId="0A375DEB" w14:textId="3F0E11DF" w:rsidR="00196FAF" w:rsidRDefault="00F8199B" w:rsidP="003D0D04">
      <w:r>
        <w:t>“MAGENTA”</w:t>
      </w:r>
      <w:r w:rsidR="00196FAF">
        <w:t>: Yes.</w:t>
      </w:r>
    </w:p>
    <w:p w14:paraId="5D7FB03F" w14:textId="12D1881A" w:rsidR="00196FAF" w:rsidRDefault="00F8199B" w:rsidP="003D0D04">
      <w:r>
        <w:t>“BLISS”</w:t>
      </w:r>
      <w:r w:rsidR="00196FAF">
        <w:t xml:space="preserve">: You’re hazy a lot these days, but this </w:t>
      </w:r>
      <w:proofErr w:type="gramStart"/>
      <w:r w:rsidR="00196FAF">
        <w:t xml:space="preserve">in particular </w:t>
      </w:r>
      <w:r w:rsidR="00196FAF" w:rsidRPr="00196FAF">
        <w:rPr>
          <w:i/>
          <w:iCs/>
        </w:rPr>
        <w:t>demands</w:t>
      </w:r>
      <w:proofErr w:type="gramEnd"/>
      <w:r w:rsidR="00196FAF">
        <w:t xml:space="preserve"> your attention.</w:t>
      </w:r>
    </w:p>
    <w:p w14:paraId="1281AD3E" w14:textId="6C36AF2B" w:rsidR="00196FAF" w:rsidRDefault="00F8199B" w:rsidP="003D0D04">
      <w:r>
        <w:t>“MAGENTA”</w:t>
      </w:r>
      <w:r w:rsidR="00196FAF">
        <w:t>: Yes</w:t>
      </w:r>
    </w:p>
    <w:p w14:paraId="7B6C49F9" w14:textId="58E0D651" w:rsidR="00196FAF" w:rsidRDefault="00F8199B" w:rsidP="003D0D04">
      <w:r>
        <w:t>“BLISS”</w:t>
      </w:r>
      <w:r w:rsidR="00196FAF">
        <w:t>: It demands – I demand – your focus.</w:t>
      </w:r>
    </w:p>
    <w:p w14:paraId="556C4C78" w14:textId="1A19678D" w:rsidR="00196FAF" w:rsidRDefault="00F8199B" w:rsidP="003D0D04">
      <w:r>
        <w:t>“BLISS”</w:t>
      </w:r>
      <w:r w:rsidR="00196FAF">
        <w:t>: [line for reverse reverb] Focus.</w:t>
      </w:r>
    </w:p>
    <w:p w14:paraId="20C8BF80" w14:textId="37A6EC8C" w:rsidR="00196FAF" w:rsidRDefault="00F8199B" w:rsidP="003D0D04">
      <w:r>
        <w:t>“MAGENTA”</w:t>
      </w:r>
      <w:r w:rsidR="00196FAF">
        <w:t xml:space="preserve">: </w:t>
      </w:r>
      <w:proofErr w:type="gramStart"/>
      <w:r w:rsidR="00196FAF">
        <w:t>Yes</w:t>
      </w:r>
      <w:proofErr w:type="gramEnd"/>
      <w:r w:rsidR="00196FAF">
        <w:t xml:space="preserve"> I’m focused.</w:t>
      </w:r>
    </w:p>
    <w:p w14:paraId="28642583" w14:textId="7ABCBCA8" w:rsidR="00196FAF" w:rsidRDefault="00F8199B" w:rsidP="003D0D04">
      <w:r>
        <w:t>“MAGENTA”</w:t>
      </w:r>
      <w:r w:rsidR="00196FAF">
        <w:t>: Show me again.  Show me how.</w:t>
      </w:r>
    </w:p>
    <w:p w14:paraId="49EBF488" w14:textId="1CA91872" w:rsidR="00196FAF" w:rsidRDefault="00F8199B" w:rsidP="003D0D04">
      <w:r>
        <w:t>“MAGENTA”</w:t>
      </w:r>
      <w:r w:rsidR="00196FAF">
        <w:t>: Show me how you melt minds.</w:t>
      </w:r>
    </w:p>
    <w:p w14:paraId="6F4D6766" w14:textId="20299CA2" w:rsidR="00196FAF" w:rsidRDefault="00F8199B" w:rsidP="003D0D04">
      <w:r>
        <w:t>“MAGENTA”</w:t>
      </w:r>
      <w:r w:rsidR="00196FAF">
        <w:t>: How do you do it?</w:t>
      </w:r>
    </w:p>
    <w:p w14:paraId="1FCDC765" w14:textId="12E3D357" w:rsidR="00196FAF" w:rsidRDefault="00F8199B" w:rsidP="003D0D04">
      <w:r>
        <w:t>“BLISS”</w:t>
      </w:r>
      <w:r w:rsidR="00196FAF">
        <w:t>: It’s easy.  It’s so, so easy.</w:t>
      </w:r>
    </w:p>
    <w:p w14:paraId="60DD2819" w14:textId="3DE51FD9" w:rsidR="00196FAF" w:rsidRDefault="00F8199B" w:rsidP="003D0D04">
      <w:r>
        <w:t>“BLISS”</w:t>
      </w:r>
      <w:r w:rsidR="00196FAF">
        <w:t xml:space="preserve">: Everything gets so easy once you realize </w:t>
      </w:r>
      <w:r w:rsidR="003921DE">
        <w:t>just one… simple… thing.</w:t>
      </w:r>
    </w:p>
    <w:p w14:paraId="2AB0A3BC" w14:textId="17C2DC25" w:rsidR="003921DE" w:rsidRDefault="00F8199B" w:rsidP="003D0D04">
      <w:r>
        <w:t>“BLISS”</w:t>
      </w:r>
      <w:r w:rsidR="003921DE">
        <w:t>: *Everyone* wants to be tranced.</w:t>
      </w:r>
    </w:p>
    <w:p w14:paraId="7F5CFDE3" w14:textId="52088FDA" w:rsidR="003921DE" w:rsidRDefault="00F8199B" w:rsidP="003D0D04">
      <w:r>
        <w:t>“MAGENTA”</w:t>
      </w:r>
      <w:r w:rsidR="003921DE">
        <w:t>: [spacy, innocent] Everyone?</w:t>
      </w:r>
    </w:p>
    <w:p w14:paraId="079B2530" w14:textId="4D38D902" w:rsidR="003921DE" w:rsidRDefault="00F8199B" w:rsidP="003D0D04">
      <w:r>
        <w:t>“BLISS”</w:t>
      </w:r>
      <w:r w:rsidR="003921DE">
        <w:t>: Everyone.</w:t>
      </w:r>
    </w:p>
    <w:p w14:paraId="104D91FD" w14:textId="260E550D" w:rsidR="003921DE" w:rsidRDefault="00F8199B" w:rsidP="003D0D04">
      <w:r>
        <w:t>“MAGENTA”</w:t>
      </w:r>
      <w:r w:rsidR="003921DE">
        <w:t>: [</w:t>
      </w:r>
      <w:proofErr w:type="spellStart"/>
      <w:r w:rsidR="003921DE">
        <w:t>trancier</w:t>
      </w:r>
      <w:proofErr w:type="spellEnd"/>
      <w:r w:rsidR="003921DE">
        <w:t>] Everyone.</w:t>
      </w:r>
    </w:p>
    <w:p w14:paraId="3412D864" w14:textId="66C8D44A" w:rsidR="003921DE" w:rsidRDefault="00F8199B" w:rsidP="003D0D04">
      <w:r>
        <w:t>“BLISS”</w:t>
      </w:r>
      <w:r w:rsidR="003921DE">
        <w:t>: Everyone.</w:t>
      </w:r>
    </w:p>
    <w:p w14:paraId="134CAE0F" w14:textId="27D20AAB" w:rsidR="003921DE" w:rsidRDefault="00F8199B" w:rsidP="003D0D04">
      <w:r>
        <w:t>“BLISS”</w:t>
      </w:r>
      <w:r w:rsidR="003921DE">
        <w:t>: It’s so much easier that way.</w:t>
      </w:r>
    </w:p>
    <w:p w14:paraId="5E8906F9" w14:textId="78E943FC" w:rsidR="003921DE" w:rsidRDefault="00F8199B" w:rsidP="003D0D04">
      <w:r>
        <w:t>“BLISS”</w:t>
      </w:r>
      <w:r w:rsidR="003921DE">
        <w:t xml:space="preserve">: It’s hard to keep your brain working all the time. </w:t>
      </w:r>
    </w:p>
    <w:p w14:paraId="1F167362" w14:textId="27C18E28" w:rsidR="003921DE" w:rsidRDefault="00F8199B" w:rsidP="003D0D04">
      <w:r>
        <w:t>“BLISS”</w:t>
      </w:r>
      <w:r w:rsidR="003921DE">
        <w:t>: It’s hard to keep your mind running at full speed.</w:t>
      </w:r>
    </w:p>
    <w:p w14:paraId="068DBFE0" w14:textId="4648E3F1" w:rsidR="003921DE" w:rsidRDefault="00F8199B" w:rsidP="003D0D04">
      <w:r>
        <w:t>“BLISS”</w:t>
      </w:r>
      <w:r w:rsidR="003921DE">
        <w:t>: You need to rest.  Your mind needs to rest. I just make it – easy.</w:t>
      </w:r>
    </w:p>
    <w:p w14:paraId="2F2A773E" w14:textId="7D34BF63" w:rsidR="0092184A" w:rsidRDefault="00F8199B" w:rsidP="003D0D04">
      <w:r>
        <w:t>“MAGENTA”</w:t>
      </w:r>
      <w:r w:rsidR="0092184A">
        <w:t>: Yes</w:t>
      </w:r>
    </w:p>
    <w:p w14:paraId="51534501" w14:textId="1C13277F" w:rsidR="003921DE" w:rsidRDefault="00F8199B" w:rsidP="003921DE">
      <w:r>
        <w:t>“BLISS”</w:t>
      </w:r>
      <w:r w:rsidR="003921DE">
        <w:t>: It’s why you space off.</w:t>
      </w:r>
    </w:p>
    <w:p w14:paraId="1EB2EDA3" w14:textId="72A0EDF2" w:rsidR="003921DE" w:rsidRDefault="00F8199B" w:rsidP="003D0D04">
      <w:r>
        <w:t>“BLISS”</w:t>
      </w:r>
      <w:r w:rsidR="003921DE">
        <w:t>: It’s why you phase out.</w:t>
      </w:r>
    </w:p>
    <w:p w14:paraId="067C8F0D" w14:textId="6E67D962" w:rsidR="003921DE" w:rsidRDefault="00F8199B" w:rsidP="003D0D04">
      <w:r>
        <w:t>“BLISS”</w:t>
      </w:r>
      <w:r w:rsidR="003921DE">
        <w:t>: It happens every day – it happens every hour.</w:t>
      </w:r>
    </w:p>
    <w:p w14:paraId="60BEE961" w14:textId="51B0877B" w:rsidR="003921DE" w:rsidRDefault="00F8199B" w:rsidP="003D0D04">
      <w:r>
        <w:t>“BLISS”</w:t>
      </w:r>
      <w:r w:rsidR="003921DE">
        <w:t>: Sleep isn’t enough.  Sleep rests your body – but you need trance to rest your mind.</w:t>
      </w:r>
    </w:p>
    <w:p w14:paraId="0DBA2B32" w14:textId="536A1A82" w:rsidR="0092184A" w:rsidRDefault="00F8199B" w:rsidP="003D0D04">
      <w:r>
        <w:t>“MAGENTA”</w:t>
      </w:r>
      <w:r w:rsidR="0092184A">
        <w:t>: Yes – I need it.</w:t>
      </w:r>
    </w:p>
    <w:p w14:paraId="2DBB7881" w14:textId="4D168EF6" w:rsidR="003921DE" w:rsidRDefault="00F8199B" w:rsidP="003D0D04">
      <w:r>
        <w:t>“BLISS”</w:t>
      </w:r>
      <w:r w:rsidR="003921DE">
        <w:t>: I make it easy</w:t>
      </w:r>
    </w:p>
    <w:p w14:paraId="3FB67276" w14:textId="7EFA85AB" w:rsidR="003921DE" w:rsidRDefault="00F8199B" w:rsidP="003D0D04">
      <w:r>
        <w:t>“MAGENTA”</w:t>
      </w:r>
      <w:r w:rsidR="003921DE">
        <w:t>: It’s easy</w:t>
      </w:r>
    </w:p>
    <w:p w14:paraId="728ABF10" w14:textId="7B640CBC" w:rsidR="003921DE" w:rsidRDefault="00F8199B" w:rsidP="003D0D04">
      <w:r>
        <w:t>“BLISS”</w:t>
      </w:r>
      <w:r w:rsidR="003921DE">
        <w:t>: It’s easy for you to be tranced and it’s easy for you to trance once you see it how I see it – and you always see it how I see it.</w:t>
      </w:r>
    </w:p>
    <w:p w14:paraId="4D1BC1D7" w14:textId="14719E2A" w:rsidR="003921DE" w:rsidRDefault="00F8199B" w:rsidP="003D0D04">
      <w:r>
        <w:t>“MAGENTA”</w:t>
      </w:r>
      <w:r w:rsidR="003921DE">
        <w:t>: Yes.</w:t>
      </w:r>
    </w:p>
    <w:p w14:paraId="623A85D2" w14:textId="47C16B5A" w:rsidR="0092184A" w:rsidRDefault="00F8199B" w:rsidP="003D0D04">
      <w:r>
        <w:t>“BLISS”</w:t>
      </w:r>
      <w:r w:rsidR="003921DE">
        <w:t xml:space="preserve">: </w:t>
      </w:r>
      <w:r w:rsidR="0092184A">
        <w:t xml:space="preserve">It’s natural.  It’s gravity.  </w:t>
      </w:r>
    </w:p>
    <w:p w14:paraId="4E9EF343" w14:textId="52DFCB20" w:rsidR="003921DE" w:rsidRDefault="00F8199B" w:rsidP="003D0D04">
      <w:r>
        <w:t>“BLISS”</w:t>
      </w:r>
      <w:r w:rsidR="0092184A">
        <w:t>: It’s why we say drop down</w:t>
      </w:r>
    </w:p>
    <w:p w14:paraId="52934A39" w14:textId="12BE1C0F" w:rsidR="0092184A" w:rsidRDefault="00F8199B" w:rsidP="003D0D04">
      <w:r>
        <w:t>“MAGENTA”</w:t>
      </w:r>
      <w:r w:rsidR="0092184A">
        <w:t>: Down</w:t>
      </w:r>
    </w:p>
    <w:p w14:paraId="1F1279D7" w14:textId="4DB7E51E" w:rsidR="0092184A" w:rsidRDefault="00F8199B" w:rsidP="003D0D04">
      <w:r>
        <w:t>“BLISS”</w:t>
      </w:r>
      <w:r w:rsidR="0092184A">
        <w:t>: Drift down</w:t>
      </w:r>
    </w:p>
    <w:p w14:paraId="04A72174" w14:textId="1F96A375" w:rsidR="0092184A" w:rsidRDefault="00F8199B" w:rsidP="003D0D04">
      <w:r>
        <w:t>“MAGENTA”</w:t>
      </w:r>
      <w:r w:rsidR="0092184A">
        <w:t>: Down</w:t>
      </w:r>
    </w:p>
    <w:p w14:paraId="78FE7044" w14:textId="2AB749C7" w:rsidR="0092184A" w:rsidRDefault="00F8199B" w:rsidP="003D0D04">
      <w:r>
        <w:t>“BLISS”</w:t>
      </w:r>
      <w:r w:rsidR="0092184A">
        <w:t>: Deep down</w:t>
      </w:r>
    </w:p>
    <w:p w14:paraId="2C11C90F" w14:textId="171BE45A" w:rsidR="0092184A" w:rsidRDefault="00F8199B" w:rsidP="003D0D04">
      <w:r>
        <w:t>“MAGENTA”</w:t>
      </w:r>
      <w:r w:rsidR="0092184A">
        <w:t>: Down</w:t>
      </w:r>
    </w:p>
    <w:p w14:paraId="3E36F7C1" w14:textId="1FA005C5" w:rsidR="0092184A" w:rsidRDefault="00F8199B" w:rsidP="003D0D04">
      <w:r>
        <w:t>“BLISS”</w:t>
      </w:r>
      <w:r w:rsidR="0092184A">
        <w:t>: Everyone wants to drop deep down.  It’s gravity.</w:t>
      </w:r>
    </w:p>
    <w:p w14:paraId="7D3D5581" w14:textId="72890A25" w:rsidR="0092184A" w:rsidRDefault="00F8199B" w:rsidP="003D0D04">
      <w:r>
        <w:t>“BLISS”</w:t>
      </w:r>
      <w:r w:rsidR="0092184A">
        <w:t>: We just give them a little… push.</w:t>
      </w:r>
    </w:p>
    <w:p w14:paraId="4CD74647" w14:textId="420E9E39" w:rsidR="0092184A" w:rsidRDefault="00F8199B" w:rsidP="003D0D04">
      <w:r>
        <w:t>“BLISS”</w:t>
      </w:r>
      <w:r w:rsidR="0092184A">
        <w:t>: Maybe it’s with their eyes.</w:t>
      </w:r>
    </w:p>
    <w:p w14:paraId="0D24D7C5" w14:textId="27B71BDB" w:rsidR="0092184A" w:rsidRDefault="00F8199B" w:rsidP="003D0D04">
      <w:r>
        <w:t>“BLISS”</w:t>
      </w:r>
      <w:r w:rsidR="0092184A">
        <w:t>: Maybe it’s with your eyes.</w:t>
      </w:r>
    </w:p>
    <w:p w14:paraId="485D547C" w14:textId="3118C4D4" w:rsidR="0092184A" w:rsidRDefault="00F8199B" w:rsidP="003D0D04">
      <w:r>
        <w:t>“MAGENTA”</w:t>
      </w:r>
      <w:r w:rsidR="0092184A">
        <w:t>: Yes</w:t>
      </w:r>
    </w:p>
    <w:p w14:paraId="227E3E0B" w14:textId="3F564B73" w:rsidR="0092184A" w:rsidRDefault="00F8199B" w:rsidP="003D0D04">
      <w:r>
        <w:t>“BLISS”</w:t>
      </w:r>
      <w:r w:rsidR="0092184A">
        <w:t>: Moving your eyes back and forth doesn’t automatically drop you deep.</w:t>
      </w:r>
    </w:p>
    <w:p w14:paraId="30D81602" w14:textId="51D15D40" w:rsidR="0092184A" w:rsidRDefault="00F8199B" w:rsidP="003D0D04">
      <w:r>
        <w:t>“BLISS”</w:t>
      </w:r>
      <w:r w:rsidR="0092184A">
        <w:t>: It just makes it easy.</w:t>
      </w:r>
    </w:p>
    <w:p w14:paraId="36BFE329" w14:textId="2753D764" w:rsidR="0092184A" w:rsidRDefault="00F8199B" w:rsidP="003D0D04">
      <w:r>
        <w:t>“MAGENTA”</w:t>
      </w:r>
      <w:r w:rsidR="0092184A">
        <w:t>: Easy</w:t>
      </w:r>
    </w:p>
    <w:p w14:paraId="35C76ECD" w14:textId="79EE4BAE" w:rsidR="0092184A" w:rsidRDefault="00F8199B" w:rsidP="003D0D04">
      <w:r>
        <w:t>“BLISS”</w:t>
      </w:r>
      <w:r w:rsidR="0092184A">
        <w:t>: Staring and looking is what you’re used to doing when you’re thinking, so I make your eyes stay busy</w:t>
      </w:r>
    </w:p>
    <w:p w14:paraId="7B6B782D" w14:textId="267EA38F" w:rsidR="0092184A" w:rsidRDefault="0092184A" w:rsidP="003D0D04">
      <w:r>
        <w:t>[PN: Heels, stereo wander for movement]</w:t>
      </w:r>
    </w:p>
    <w:p w14:paraId="635572CC" w14:textId="601D6658" w:rsidR="0092184A" w:rsidRDefault="00F8199B" w:rsidP="003D0D04">
      <w:r>
        <w:t>“BLISS”</w:t>
      </w:r>
      <w:r w:rsidR="0092184A">
        <w:t xml:space="preserve">: Your eyes stay </w:t>
      </w:r>
      <w:proofErr w:type="gramStart"/>
      <w:r w:rsidR="0092184A">
        <w:t>busy</w:t>
      </w:r>
      <w:proofErr w:type="gramEnd"/>
      <w:r w:rsidR="0092184A">
        <w:t xml:space="preserve"> so you think you’re thinking even when you aren’t thinking.  </w:t>
      </w:r>
    </w:p>
    <w:p w14:paraId="07FA8A0C" w14:textId="190EF2B5" w:rsidR="0092184A" w:rsidRDefault="00F8199B" w:rsidP="003D0D04">
      <w:r>
        <w:t>“BLISS”</w:t>
      </w:r>
      <w:r w:rsidR="0092184A">
        <w:t>: I’ll show you</w:t>
      </w:r>
    </w:p>
    <w:p w14:paraId="702A7321" w14:textId="458E4FC7" w:rsidR="0092184A" w:rsidRDefault="00F8199B" w:rsidP="003D0D04">
      <w:r>
        <w:t>“MAGENTA”</w:t>
      </w:r>
      <w:r w:rsidR="0092184A">
        <w:t>: Yes</w:t>
      </w:r>
    </w:p>
    <w:p w14:paraId="6F3578FD" w14:textId="4676939E" w:rsidR="0092184A" w:rsidRDefault="0092184A" w:rsidP="003D0D04">
      <w:r>
        <w:t>[PN light switch off]</w:t>
      </w:r>
    </w:p>
    <w:p w14:paraId="230B1E30" w14:textId="25D7EB83" w:rsidR="0087039D" w:rsidRDefault="00F8199B" w:rsidP="003D0D04">
      <w:r>
        <w:t>“BLISS”</w:t>
      </w:r>
      <w:r w:rsidR="0092184A">
        <w:t xml:space="preserve">: It’s why I have this [PN </w:t>
      </w:r>
      <w:proofErr w:type="spellStart"/>
      <w:r w:rsidR="0092184A">
        <w:t>lsmall</w:t>
      </w:r>
      <w:proofErr w:type="spellEnd"/>
      <w:r w:rsidR="0092184A">
        <w:t xml:space="preserve"> switch flip] light cube.</w:t>
      </w:r>
    </w:p>
    <w:p w14:paraId="08D1A454" w14:textId="3963DFF7" w:rsidR="005C288D" w:rsidRDefault="00F8199B" w:rsidP="003D0D04">
      <w:r>
        <w:t>“BLISS”</w:t>
      </w:r>
      <w:r w:rsidR="005C288D">
        <w:t>: See the lights?  They go back and forth</w:t>
      </w:r>
    </w:p>
    <w:p w14:paraId="348E0CC3" w14:textId="6A9FCA40" w:rsidR="005C288D" w:rsidRDefault="00F8199B" w:rsidP="003D0D04">
      <w:r>
        <w:t>“MAGENTA”</w:t>
      </w:r>
      <w:r w:rsidR="005C288D">
        <w:t>: Back and forth and back and forth</w:t>
      </w:r>
    </w:p>
    <w:p w14:paraId="1E4987D7" w14:textId="2E1BD971" w:rsidR="005C288D" w:rsidRDefault="00F8199B" w:rsidP="003D0D04">
      <w:r>
        <w:t>“MAGENTA”</w:t>
      </w:r>
      <w:r w:rsidR="005C288D">
        <w:t>: And back</w:t>
      </w:r>
    </w:p>
    <w:p w14:paraId="37F1C526" w14:textId="0730EEA1" w:rsidR="005C288D" w:rsidRDefault="00F8199B" w:rsidP="003D0D04">
      <w:r>
        <w:t>“MAGENTA”</w:t>
      </w:r>
      <w:r w:rsidR="005C288D">
        <w:t>: And forth</w:t>
      </w:r>
    </w:p>
    <w:p w14:paraId="3DAE6D0F" w14:textId="0E351D0F" w:rsidR="005C288D" w:rsidRDefault="00F8199B" w:rsidP="003D0D04">
      <w:r>
        <w:t>“BLISS”</w:t>
      </w:r>
      <w:r w:rsidR="005C288D">
        <w:t>: And back</w:t>
      </w:r>
    </w:p>
    <w:p w14:paraId="5DBB3EBF" w14:textId="2BFF9E3B" w:rsidR="005C288D" w:rsidRDefault="00F8199B" w:rsidP="003D0D04">
      <w:r>
        <w:t>“BLISS”</w:t>
      </w:r>
      <w:r w:rsidR="005C288D">
        <w:t>: And forth</w:t>
      </w:r>
    </w:p>
    <w:p w14:paraId="6105210C" w14:textId="4F752BA7" w:rsidR="005C288D" w:rsidRDefault="00F8199B" w:rsidP="003D0D04">
      <w:r>
        <w:t>“BLISS”</w:t>
      </w:r>
      <w:r w:rsidR="005C288D">
        <w:t>: It makes a pattern</w:t>
      </w:r>
    </w:p>
    <w:p w14:paraId="43C3F16B" w14:textId="11789D8A" w:rsidR="0092184A" w:rsidRDefault="00F8199B" w:rsidP="003D0D04">
      <w:r>
        <w:t>“BLISS”</w:t>
      </w:r>
      <w:r w:rsidR="0092184A">
        <w:t xml:space="preserve">: </w:t>
      </w:r>
      <w:r w:rsidR="005C288D">
        <w:t>It makes it easy.</w:t>
      </w:r>
    </w:p>
    <w:p w14:paraId="4D58CE71" w14:textId="4FBFC5EE" w:rsidR="005C288D" w:rsidRDefault="00F8199B" w:rsidP="003D0D04">
      <w:r>
        <w:t>“BLISS”</w:t>
      </w:r>
      <w:r w:rsidR="005C288D">
        <w:t xml:space="preserve">: If your eyes stay busy the part of your brain that thinks you </w:t>
      </w:r>
      <w:proofErr w:type="gramStart"/>
      <w:r w:rsidR="005C288D">
        <w:t>have to</w:t>
      </w:r>
      <w:proofErr w:type="gramEnd"/>
      <w:r w:rsidR="005C288D">
        <w:t xml:space="preserve"> think feels good even when you aren’t thinking anything at all.</w:t>
      </w:r>
    </w:p>
    <w:p w14:paraId="28B74CE9" w14:textId="5FC29512" w:rsidR="005C288D" w:rsidRDefault="00F8199B" w:rsidP="003D0D04">
      <w:r>
        <w:t>“BLISS”</w:t>
      </w:r>
      <w:r w:rsidR="005C288D">
        <w:t>: If your eyes move like I say then you think what I say.</w:t>
      </w:r>
    </w:p>
    <w:p w14:paraId="4FC531FF" w14:textId="46DFD093" w:rsidR="005C288D" w:rsidRDefault="00F8199B" w:rsidP="003D0D04">
      <w:r>
        <w:t>“MAGENTA”</w:t>
      </w:r>
      <w:r w:rsidR="005C288D">
        <w:t>: Yes</w:t>
      </w:r>
    </w:p>
    <w:p w14:paraId="4A52E9A7" w14:textId="41FDAC27" w:rsidR="005C288D" w:rsidRDefault="00F8199B" w:rsidP="003D0D04">
      <w:r>
        <w:t>“BLISS”</w:t>
      </w:r>
      <w:r w:rsidR="005C288D">
        <w:t xml:space="preserve">: You think but it’s different thinking. It’s different from deciding.  </w:t>
      </w:r>
    </w:p>
    <w:p w14:paraId="6FF74938" w14:textId="20CB32AA" w:rsidR="005C288D" w:rsidRDefault="00F8199B" w:rsidP="003D0D04">
      <w:r>
        <w:t>“BLISS”</w:t>
      </w:r>
      <w:r w:rsidR="005C288D">
        <w:t>: It’s reflex thoughts.</w:t>
      </w:r>
    </w:p>
    <w:p w14:paraId="38C07C16" w14:textId="35753494" w:rsidR="005C288D" w:rsidRDefault="00F8199B" w:rsidP="003D0D04">
      <w:r>
        <w:t>“MAGENTA”</w:t>
      </w:r>
      <w:r w:rsidR="005C288D">
        <w:t>: Reflex.</w:t>
      </w:r>
    </w:p>
    <w:p w14:paraId="1459796D" w14:textId="34CE6231" w:rsidR="005C288D" w:rsidRDefault="00F8199B" w:rsidP="003D0D04">
      <w:r>
        <w:t>“BLISS”</w:t>
      </w:r>
      <w:r w:rsidR="005C288D">
        <w:t>: Your eyes go where the light goes.</w:t>
      </w:r>
    </w:p>
    <w:p w14:paraId="60CBA994" w14:textId="63CCDCBF" w:rsidR="005C288D" w:rsidRDefault="00F8199B" w:rsidP="003D0D04">
      <w:r>
        <w:t>“BLISS”</w:t>
      </w:r>
      <w:r w:rsidR="005C288D">
        <w:t>: It’s a reflex.</w:t>
      </w:r>
    </w:p>
    <w:p w14:paraId="4AE9492C" w14:textId="731B4FF7" w:rsidR="005C288D" w:rsidRDefault="00F8199B" w:rsidP="003D0D04">
      <w:r>
        <w:t>“MAGENTA”</w:t>
      </w:r>
      <w:r w:rsidR="005C288D">
        <w:t>: Reflex.</w:t>
      </w:r>
    </w:p>
    <w:p w14:paraId="235C4A9F" w14:textId="63BC8190" w:rsidR="00A472B2" w:rsidRDefault="00F8199B" w:rsidP="003D0D04">
      <w:r>
        <w:t>“BLISS”</w:t>
      </w:r>
      <w:r w:rsidR="005C288D">
        <w:t xml:space="preserve">: Remembering what I say to remember is a reflex too. </w:t>
      </w:r>
      <w:r w:rsidR="00A472B2">
        <w:t>You’ve been here before – you know what happens next.</w:t>
      </w:r>
      <w:r w:rsidR="005C288D">
        <w:t xml:space="preserve"> Do you </w:t>
      </w:r>
      <w:proofErr w:type="gramStart"/>
      <w:r w:rsidR="005C288D">
        <w:t xml:space="preserve">remember </w:t>
      </w:r>
      <w:r w:rsidR="00A472B2">
        <w:t>?</w:t>
      </w:r>
      <w:proofErr w:type="gramEnd"/>
    </w:p>
    <w:p w14:paraId="5CFEA09B" w14:textId="61E853B6" w:rsidR="00A472B2" w:rsidRDefault="00F8199B" w:rsidP="003D0D04">
      <w:r>
        <w:t>“MAGENTA”</w:t>
      </w:r>
      <w:r w:rsidR="00A472B2">
        <w:t>: Remember</w:t>
      </w:r>
    </w:p>
    <w:p w14:paraId="7F57D6E9" w14:textId="3F767205" w:rsidR="00A472B2" w:rsidRDefault="00F8199B" w:rsidP="003D0D04">
      <w:r>
        <w:t>“MAGENTA”</w:t>
      </w:r>
      <w:r w:rsidR="00A472B2">
        <w:t>: I remember…</w:t>
      </w:r>
    </w:p>
    <w:p w14:paraId="7E81FBFF" w14:textId="48A84DAF" w:rsidR="00A472B2" w:rsidRDefault="00F8199B" w:rsidP="003D0D04">
      <w:r>
        <w:t>“MAGENTA”</w:t>
      </w:r>
      <w:r w:rsidR="00A472B2">
        <w:t>: Metronome</w:t>
      </w:r>
    </w:p>
    <w:p w14:paraId="3D73BFE6" w14:textId="4DED1468" w:rsidR="00A472B2" w:rsidRDefault="00F8199B" w:rsidP="003D0D04">
      <w:r>
        <w:t>“BLISS”</w:t>
      </w:r>
      <w:r w:rsidR="00A472B2">
        <w:t>: That’s right, puppet!</w:t>
      </w:r>
    </w:p>
    <w:p w14:paraId="2A4B3249" w14:textId="757BFC26" w:rsidR="00A12FAD" w:rsidRDefault="00A12FAD" w:rsidP="003D0D04">
      <w:r>
        <w:t>[PN: slow metronome, stereo effect]</w:t>
      </w:r>
    </w:p>
    <w:p w14:paraId="5F83EE92" w14:textId="4FF2AB66" w:rsidR="00A12FAD" w:rsidRDefault="00F8199B" w:rsidP="003D0D04">
      <w:r>
        <w:t>“BLISS”</w:t>
      </w:r>
      <w:r w:rsidR="00A472B2">
        <w:t xml:space="preserve">: </w:t>
      </w:r>
      <w:r w:rsidR="00A12FAD">
        <w:t>I start the metronome</w:t>
      </w:r>
    </w:p>
    <w:p w14:paraId="3BB5DD2D" w14:textId="0700FA75" w:rsidR="00A12FAD" w:rsidRDefault="00F8199B" w:rsidP="003D0D04">
      <w:r>
        <w:t>“MAGENTA”</w:t>
      </w:r>
      <w:r w:rsidR="00A12FAD">
        <w:t xml:space="preserve">: It goes </w:t>
      </w:r>
    </w:p>
    <w:p w14:paraId="21791320" w14:textId="2FF5AB7A" w:rsidR="00A12FAD" w:rsidRDefault="00F8199B" w:rsidP="003D0D04">
      <w:r>
        <w:t>“MAGENTA”</w:t>
      </w:r>
      <w:r w:rsidR="00A12FAD">
        <w:t>: Tick</w:t>
      </w:r>
    </w:p>
    <w:p w14:paraId="32945E07" w14:textId="24F87754" w:rsidR="00A12FAD" w:rsidRDefault="00F8199B" w:rsidP="003D0D04">
      <w:r>
        <w:t>“BLISS”</w:t>
      </w:r>
      <w:r w:rsidR="00A12FAD">
        <w:t>: Tock</w:t>
      </w:r>
    </w:p>
    <w:p w14:paraId="701C0D1C" w14:textId="308AD3D4" w:rsidR="00A12FAD" w:rsidRDefault="00F8199B" w:rsidP="003D0D04">
      <w:r>
        <w:t>“MAGENTA”</w:t>
      </w:r>
      <w:r w:rsidR="00A12FAD">
        <w:t>: Tick</w:t>
      </w:r>
    </w:p>
    <w:p w14:paraId="34641C83" w14:textId="79531A74" w:rsidR="00A12FAD" w:rsidRDefault="00F8199B" w:rsidP="003D0D04">
      <w:r>
        <w:t>“BLISS”</w:t>
      </w:r>
      <w:r w:rsidR="00A12FAD">
        <w:t>: Tock</w:t>
      </w:r>
    </w:p>
    <w:p w14:paraId="3CC24840" w14:textId="6DF05889" w:rsidR="00A12FAD" w:rsidRDefault="00A12FAD" w:rsidP="003D0D04">
      <w:r>
        <w:t xml:space="preserve">[NOTE: for this, I’ll be arranging the ticks and tocks.  </w:t>
      </w:r>
      <w:proofErr w:type="gramStart"/>
      <w:r>
        <w:t>So</w:t>
      </w:r>
      <w:proofErr w:type="gramEnd"/>
      <w:r>
        <w:t xml:space="preserve"> YOU just need to say Tick… Tock… Deep… Drop… </w:t>
      </w:r>
      <w:r w:rsidR="00E46B9C">
        <w:t xml:space="preserve">Drop… Deep…Mind </w:t>
      </w:r>
      <w:r>
        <w:t xml:space="preserve">… </w:t>
      </w:r>
      <w:r w:rsidR="00E46B9C">
        <w:t xml:space="preserve">Sleep </w:t>
      </w:r>
      <w:r>
        <w:t xml:space="preserve">… back…and forth… and back… and forth… THREE times.  Say it three times, and each time should be </w:t>
      </w:r>
      <w:proofErr w:type="spellStart"/>
      <w:r>
        <w:t>spacier</w:t>
      </w:r>
      <w:proofErr w:type="spellEnd"/>
      <w:r>
        <w:t>.  Sort of normal, spacy, deep spacy.]</w:t>
      </w:r>
    </w:p>
    <w:p w14:paraId="5DAEF88A" w14:textId="77B421A6" w:rsidR="00A12FAD" w:rsidRDefault="00F8199B" w:rsidP="003D0D04">
      <w:r>
        <w:t>“BLISS”</w:t>
      </w:r>
      <w:r w:rsidR="00A12FAD">
        <w:t xml:space="preserve">: It goes tick tock </w:t>
      </w:r>
    </w:p>
    <w:p w14:paraId="47C2E5B2" w14:textId="2B52DF90" w:rsidR="00A12FAD" w:rsidRDefault="00F8199B" w:rsidP="003D0D04">
      <w:r>
        <w:t>“BLISS”</w:t>
      </w:r>
      <w:r w:rsidR="00A12FAD">
        <w:t>: The light goes back</w:t>
      </w:r>
    </w:p>
    <w:p w14:paraId="0D3D1BD6" w14:textId="25A861D6" w:rsidR="00A12FAD" w:rsidRDefault="00F8199B" w:rsidP="003D0D04">
      <w:r>
        <w:t>“BLISS”</w:t>
      </w:r>
      <w:r w:rsidR="00A12FAD">
        <w:t>: And forth…</w:t>
      </w:r>
    </w:p>
    <w:p w14:paraId="3106FBB3" w14:textId="60174820" w:rsidR="00A12FAD" w:rsidRDefault="00F8199B" w:rsidP="003D0D04">
      <w:r>
        <w:t>“BLISS”</w:t>
      </w:r>
      <w:r w:rsidR="00A12FAD">
        <w:t>: Your eyes go back…</w:t>
      </w:r>
    </w:p>
    <w:p w14:paraId="4C0A785E" w14:textId="6BF6230F" w:rsidR="00A12FAD" w:rsidRDefault="00F8199B" w:rsidP="003D0D04">
      <w:r>
        <w:t>“BLISS”</w:t>
      </w:r>
      <w:r w:rsidR="00A12FAD">
        <w:t>: and forth….</w:t>
      </w:r>
    </w:p>
    <w:p w14:paraId="69D0FC08" w14:textId="4C55F416" w:rsidR="00A12FAD" w:rsidRDefault="00F8199B" w:rsidP="003D0D04">
      <w:r>
        <w:t>“BLISS”</w:t>
      </w:r>
      <w:r w:rsidR="00A12FAD">
        <w:t>: It all works together.</w:t>
      </w:r>
    </w:p>
    <w:p w14:paraId="2A3CBDB3" w14:textId="1D08E8FF" w:rsidR="00A12FAD" w:rsidRDefault="00F8199B" w:rsidP="003D0D04">
      <w:r>
        <w:t>“MAGENTA”</w:t>
      </w:r>
      <w:r w:rsidR="00A12FAD">
        <w:t>: Yes</w:t>
      </w:r>
    </w:p>
    <w:p w14:paraId="6CBDF05C" w14:textId="47849267" w:rsidR="00A12FAD" w:rsidRDefault="00F8199B" w:rsidP="003D0D04">
      <w:r>
        <w:t>“BLISS”</w:t>
      </w:r>
      <w:r w:rsidR="00A12FAD">
        <w:t>: It all works…automatically.</w:t>
      </w:r>
    </w:p>
    <w:p w14:paraId="7BE368FC" w14:textId="1C057D4C" w:rsidR="00A12FAD" w:rsidRDefault="00F8199B" w:rsidP="003D0D04">
      <w:r>
        <w:t>“BLISS”</w:t>
      </w:r>
      <w:r w:rsidR="00A12FAD">
        <w:t xml:space="preserve">: It makes your mind turn off </w:t>
      </w:r>
    </w:p>
    <w:p w14:paraId="7FDBCBFE" w14:textId="0743DE27" w:rsidR="00A12FAD" w:rsidRDefault="00F8199B" w:rsidP="003D0D04">
      <w:r>
        <w:t>“MAGENTA”</w:t>
      </w:r>
      <w:r w:rsidR="00A12FAD">
        <w:t>: Mind turn off</w:t>
      </w:r>
    </w:p>
    <w:p w14:paraId="22E11924" w14:textId="59D7DAE0" w:rsidR="00A12FAD" w:rsidRDefault="00F8199B" w:rsidP="003D0D04">
      <w:r>
        <w:t>“BLISS”</w:t>
      </w:r>
      <w:r w:rsidR="00A12FAD">
        <w:t>: Your mind turns off because you’re done with deciding now</w:t>
      </w:r>
    </w:p>
    <w:p w14:paraId="55076B94" w14:textId="6BC73292" w:rsidR="00A12FAD" w:rsidRDefault="00F8199B" w:rsidP="003D0D04">
      <w:r>
        <w:t>“BLISS”</w:t>
      </w:r>
      <w:r w:rsidR="00A12FAD">
        <w:t>: Deciding’s over now.</w:t>
      </w:r>
    </w:p>
    <w:p w14:paraId="281CEA5A" w14:textId="211EFF35" w:rsidR="00A12FAD" w:rsidRDefault="00F8199B" w:rsidP="003D0D04">
      <w:r>
        <w:t>“BLISS”</w:t>
      </w:r>
      <w:r w:rsidR="00A12FAD">
        <w:t>: It’s just reflex thoughts now.</w:t>
      </w:r>
    </w:p>
    <w:p w14:paraId="561EC89F" w14:textId="2331D2ED" w:rsidR="00A12FAD" w:rsidRDefault="00F8199B" w:rsidP="003D0D04">
      <w:r>
        <w:t>“MAGENTA”</w:t>
      </w:r>
      <w:r w:rsidR="00A12FAD">
        <w:t>: Reflex</w:t>
      </w:r>
    </w:p>
    <w:p w14:paraId="08F3FFFE" w14:textId="286E2D87" w:rsidR="00A12FAD" w:rsidRDefault="00F8199B" w:rsidP="003D0D04">
      <w:r>
        <w:t>“BLISS”</w:t>
      </w:r>
      <w:r w:rsidR="00A12FAD">
        <w:t>: Reflex</w:t>
      </w:r>
    </w:p>
    <w:p w14:paraId="5FD959A8" w14:textId="3D79E4BF" w:rsidR="00A12FAD" w:rsidRDefault="00F8199B" w:rsidP="003D0D04">
      <w:r>
        <w:t>“MAGENTA”</w:t>
      </w:r>
      <w:r w:rsidR="00A12FAD">
        <w:t>: Remember</w:t>
      </w:r>
    </w:p>
    <w:p w14:paraId="68DE8684" w14:textId="04E5CB4F" w:rsidR="001F103A" w:rsidRDefault="00F8199B" w:rsidP="003D0D04">
      <w:r>
        <w:t>“BLISS”</w:t>
      </w:r>
      <w:r w:rsidR="00A12FAD">
        <w:t>: Remember</w:t>
      </w:r>
    </w:p>
    <w:p w14:paraId="736A9277" w14:textId="7CCE96A3" w:rsidR="001F103A" w:rsidRDefault="00F8199B" w:rsidP="003D0D04">
      <w:r>
        <w:t>“MAGENTA”</w:t>
      </w:r>
      <w:r w:rsidR="001F103A">
        <w:t xml:space="preserve">: I remember </w:t>
      </w:r>
    </w:p>
    <w:p w14:paraId="21238039" w14:textId="09DF4AE1" w:rsidR="001F103A" w:rsidRDefault="00F8199B" w:rsidP="003D0D04">
      <w:r>
        <w:t>“BLISS”</w:t>
      </w:r>
      <w:r w:rsidR="001F103A">
        <w:t>: You remember</w:t>
      </w:r>
    </w:p>
    <w:p w14:paraId="330C0998" w14:textId="74BDE3A1" w:rsidR="001F103A" w:rsidRDefault="00F8199B" w:rsidP="003D0D04">
      <w:r>
        <w:t>“MAGENTA”</w:t>
      </w:r>
      <w:r w:rsidR="001F103A">
        <w:t>: I remember reflex thoughts</w:t>
      </w:r>
    </w:p>
    <w:p w14:paraId="707C3E2C" w14:textId="308B190D" w:rsidR="001F103A" w:rsidRDefault="00F8199B" w:rsidP="003D0D04">
      <w:r>
        <w:t>“MAGENTA”</w:t>
      </w:r>
      <w:r w:rsidR="001F103A">
        <w:t>: I remember what happens now</w:t>
      </w:r>
    </w:p>
    <w:p w14:paraId="5EF8575C" w14:textId="2F9BBF15" w:rsidR="001F103A" w:rsidRDefault="00F8199B" w:rsidP="003D0D04">
      <w:r>
        <w:t>“BLISS”</w:t>
      </w:r>
      <w:r w:rsidR="001F103A">
        <w:t>: You remember</w:t>
      </w:r>
    </w:p>
    <w:p w14:paraId="5F41CA2C" w14:textId="17ACC088" w:rsidR="001F103A" w:rsidRDefault="00F8199B" w:rsidP="003D0D04">
      <w:r>
        <w:t>“MAGENTA”</w:t>
      </w:r>
      <w:r w:rsidR="001F103A">
        <w:t>: I remember like you told me</w:t>
      </w:r>
    </w:p>
    <w:p w14:paraId="1588CC8C" w14:textId="3F401744" w:rsidR="001F103A" w:rsidRDefault="00F8199B" w:rsidP="003D0D04">
      <w:r>
        <w:t>“MAGENTA”</w:t>
      </w:r>
      <w:r w:rsidR="001F103A">
        <w:t>: I think what I’m told</w:t>
      </w:r>
    </w:p>
    <w:p w14:paraId="0A0485F8" w14:textId="00A57E8B" w:rsidR="001F103A" w:rsidRDefault="00F8199B" w:rsidP="003D0D04">
      <w:r>
        <w:t>“MAGENTA”</w:t>
      </w:r>
      <w:r w:rsidR="001F103A">
        <w:t>: [still submissive sounding] I want to remember it right</w:t>
      </w:r>
    </w:p>
    <w:p w14:paraId="1746AAAB" w14:textId="2303F3C3" w:rsidR="001F103A" w:rsidRDefault="00F8199B" w:rsidP="003D0D04">
      <w:r>
        <w:t>“MAGENTA”</w:t>
      </w:r>
      <w:r w:rsidR="001F103A">
        <w:t>: Tell me if I get it right</w:t>
      </w:r>
    </w:p>
    <w:p w14:paraId="34E186E6" w14:textId="2E4DE4AE" w:rsidR="001F103A" w:rsidRDefault="00F8199B" w:rsidP="003D0D04">
      <w:r>
        <w:t>“BLISS”</w:t>
      </w:r>
      <w:r w:rsidR="001F103A">
        <w:t>: I’ll tell you</w:t>
      </w:r>
    </w:p>
    <w:p w14:paraId="146293FF" w14:textId="68CDF13B" w:rsidR="001F103A" w:rsidRDefault="00F8199B" w:rsidP="003D0D04">
      <w:r>
        <w:t>“MAGENTA”</w:t>
      </w:r>
      <w:r w:rsidR="001F103A">
        <w:t>: Reflex thoughts make my mind drop</w:t>
      </w:r>
    </w:p>
    <w:p w14:paraId="22DA3661" w14:textId="36F12C00" w:rsidR="001F103A" w:rsidRDefault="00F8199B" w:rsidP="003D0D04">
      <w:r>
        <w:t>“BLISS”</w:t>
      </w:r>
      <w:r w:rsidR="001F103A">
        <w:t>: That’s right</w:t>
      </w:r>
    </w:p>
    <w:p w14:paraId="38775CD7" w14:textId="5369D537" w:rsidR="001F103A" w:rsidRDefault="00F8199B" w:rsidP="003D0D04">
      <w:r>
        <w:t>“MAGENTA”</w:t>
      </w:r>
      <w:r w:rsidR="001F103A">
        <w:t xml:space="preserve">: Reflex thoughts make us drop </w:t>
      </w:r>
    </w:p>
    <w:p w14:paraId="5514FF39" w14:textId="5ABA783A" w:rsidR="001F103A" w:rsidRDefault="00F8199B" w:rsidP="003D0D04">
      <w:r>
        <w:t>“BLISS”</w:t>
      </w:r>
      <w:r w:rsidR="001F103A">
        <w:t>: Drop</w:t>
      </w:r>
    </w:p>
    <w:p w14:paraId="6596228A" w14:textId="1E25E723" w:rsidR="001F103A" w:rsidRDefault="00F8199B" w:rsidP="003D0D04">
      <w:r>
        <w:t>“MAGENTA”</w:t>
      </w:r>
      <w:r w:rsidR="001F103A">
        <w:t xml:space="preserve">: Reflex thoughts make us drop because every thought’s part of the pattern </w:t>
      </w:r>
    </w:p>
    <w:p w14:paraId="7267DFF8" w14:textId="1C761F98" w:rsidR="001F103A" w:rsidRDefault="00F8199B" w:rsidP="003D0D04">
      <w:r>
        <w:t>“MAGENTA”</w:t>
      </w:r>
      <w:r w:rsidR="001F103A">
        <w:t>: Simple patterns</w:t>
      </w:r>
    </w:p>
    <w:p w14:paraId="7C230B7B" w14:textId="6B889329" w:rsidR="001F103A" w:rsidRDefault="00F8199B" w:rsidP="003D0D04">
      <w:r>
        <w:t>“MAGENTA”</w:t>
      </w:r>
      <w:r w:rsidR="001F103A">
        <w:t>: Perfect pattern</w:t>
      </w:r>
    </w:p>
    <w:p w14:paraId="3E5389AA" w14:textId="146ACBB7" w:rsidR="001F103A" w:rsidRDefault="00F8199B" w:rsidP="003D0D04">
      <w:r>
        <w:t>“BLISS”</w:t>
      </w:r>
      <w:r w:rsidR="001F103A">
        <w:t>: Pattern</w:t>
      </w:r>
    </w:p>
    <w:p w14:paraId="1A50BF9E" w14:textId="33DE9F87" w:rsidR="001F103A" w:rsidRDefault="00F8199B" w:rsidP="003D0D04">
      <w:r>
        <w:t>“MAGENTA”</w:t>
      </w:r>
      <w:r w:rsidR="001F103A">
        <w:t>: Just like you taught me.</w:t>
      </w:r>
    </w:p>
    <w:p w14:paraId="376DE4E5" w14:textId="1136FA5E" w:rsidR="001F103A" w:rsidRDefault="00F8199B" w:rsidP="003D0D04">
      <w:r>
        <w:t>“MAGENTA”</w:t>
      </w:r>
      <w:r w:rsidR="001F103A">
        <w:t>: Eyes go back and forth</w:t>
      </w:r>
    </w:p>
    <w:p w14:paraId="01ABB9A7" w14:textId="11747824" w:rsidR="001F103A" w:rsidRDefault="00F8199B" w:rsidP="003D0D04">
      <w:r>
        <w:t>“MAGENTA”</w:t>
      </w:r>
      <w:r w:rsidR="001F103A">
        <w:t>: We see the pattern</w:t>
      </w:r>
    </w:p>
    <w:p w14:paraId="72DD69F7" w14:textId="5A743C11" w:rsidR="001F103A" w:rsidRDefault="00F8199B" w:rsidP="003D0D04">
      <w:r>
        <w:t>“MAGENTA”</w:t>
      </w:r>
      <w:r w:rsidR="001F103A">
        <w:t>: We hear the pattern</w:t>
      </w:r>
    </w:p>
    <w:p w14:paraId="41A0A2E9" w14:textId="5286930E" w:rsidR="001F103A" w:rsidRDefault="00F8199B" w:rsidP="003D0D04">
      <w:r>
        <w:t>“MAGENTA”</w:t>
      </w:r>
      <w:r w:rsidR="001F103A">
        <w:t>: It goes tick</w:t>
      </w:r>
    </w:p>
    <w:p w14:paraId="2CE26B25" w14:textId="7C4758EB" w:rsidR="001F103A" w:rsidRDefault="00F8199B" w:rsidP="003D0D04">
      <w:r>
        <w:t>“MAGENTA”</w:t>
      </w:r>
      <w:r w:rsidR="001F103A">
        <w:t>: It goes tock</w:t>
      </w:r>
    </w:p>
    <w:p w14:paraId="7A5A3832" w14:textId="431FA2C7" w:rsidR="001F103A" w:rsidRDefault="00F8199B" w:rsidP="003D0D04">
      <w:r>
        <w:t>“BLISS”</w:t>
      </w:r>
      <w:r w:rsidR="001F103A">
        <w:t>: Tick</w:t>
      </w:r>
    </w:p>
    <w:p w14:paraId="77091BE0" w14:textId="3C25D10A" w:rsidR="001F103A" w:rsidRDefault="00F8199B" w:rsidP="003D0D04">
      <w:r>
        <w:t>“BLISS”</w:t>
      </w:r>
      <w:r w:rsidR="001F103A">
        <w:t>: Tock</w:t>
      </w:r>
    </w:p>
    <w:p w14:paraId="410762C4" w14:textId="0CBE614A" w:rsidR="001F103A" w:rsidRDefault="00F8199B" w:rsidP="003D0D04">
      <w:r>
        <w:t>“MAGENTA”</w:t>
      </w:r>
      <w:r w:rsidR="001F103A">
        <w:t>: I remember</w:t>
      </w:r>
    </w:p>
    <w:p w14:paraId="3D36C97E" w14:textId="69A9BC64" w:rsidR="001F103A" w:rsidRDefault="00F8199B" w:rsidP="003D0D04">
      <w:r>
        <w:t>“MAGENTA”</w:t>
      </w:r>
      <w:r w:rsidR="001F103A">
        <w:t>: Once we think reflex thoughts, we add more thoughts</w:t>
      </w:r>
    </w:p>
    <w:p w14:paraId="4B77669A" w14:textId="259D5537" w:rsidR="001F103A" w:rsidRDefault="00F8199B" w:rsidP="003D0D04">
      <w:r>
        <w:t>“BLISS”</w:t>
      </w:r>
      <w:r w:rsidR="001F103A">
        <w:t>: That’s right</w:t>
      </w:r>
    </w:p>
    <w:p w14:paraId="4ED55F97" w14:textId="25629F7A" w:rsidR="001F103A" w:rsidRDefault="00F8199B" w:rsidP="003D0D04">
      <w:r>
        <w:t>“MAGENTA”</w:t>
      </w:r>
      <w:r w:rsidR="001F103A">
        <w:t>: We add to the pattern</w:t>
      </w:r>
    </w:p>
    <w:p w14:paraId="2811224F" w14:textId="5D2F3F5C" w:rsidR="001F103A" w:rsidRDefault="00F8199B" w:rsidP="003D0D04">
      <w:r>
        <w:t>“MAGENTA”</w:t>
      </w:r>
      <w:r w:rsidR="001F103A">
        <w:t>: Each part goes into what we were already thinking</w:t>
      </w:r>
    </w:p>
    <w:p w14:paraId="5D5059FE" w14:textId="2CAB376E" w:rsidR="001F103A" w:rsidRDefault="00F8199B" w:rsidP="003D0D04">
      <w:r>
        <w:t>“BLISS”</w:t>
      </w:r>
      <w:r w:rsidR="001F103A">
        <w:t>: Yes</w:t>
      </w:r>
    </w:p>
    <w:p w14:paraId="23917A67" w14:textId="78E71817" w:rsidR="001F103A" w:rsidRDefault="00F8199B" w:rsidP="003D0D04">
      <w:r>
        <w:t>“MAGENTA”</w:t>
      </w:r>
      <w:r w:rsidR="001F103A">
        <w:t xml:space="preserve">: Everyone always thinks in patterns </w:t>
      </w:r>
    </w:p>
    <w:p w14:paraId="28EA241C" w14:textId="5172260B" w:rsidR="00E46B9C" w:rsidRDefault="00F8199B" w:rsidP="003D0D04">
      <w:r>
        <w:t>“BLISS”</w:t>
      </w:r>
      <w:r w:rsidR="00E46B9C">
        <w:t>: That’s right</w:t>
      </w:r>
    </w:p>
    <w:p w14:paraId="13BF35FB" w14:textId="50742140" w:rsidR="00E46B9C" w:rsidRDefault="00F8199B" w:rsidP="003D0D04">
      <w:r>
        <w:t>“MAGENTA”</w:t>
      </w:r>
      <w:r w:rsidR="001F103A">
        <w:t xml:space="preserve">: </w:t>
      </w:r>
      <w:r w:rsidR="00E46B9C">
        <w:t>It’s like saying yes</w:t>
      </w:r>
    </w:p>
    <w:p w14:paraId="7AE2F6A7" w14:textId="283B24F4" w:rsidR="00E46B9C" w:rsidRDefault="00F8199B" w:rsidP="003D0D04">
      <w:r>
        <w:t>“BLISS”</w:t>
      </w:r>
      <w:r w:rsidR="00E46B9C">
        <w:t>: Yes</w:t>
      </w:r>
    </w:p>
    <w:p w14:paraId="6E35C6A4" w14:textId="4FB8C0CF" w:rsidR="00E46B9C" w:rsidRDefault="00F8199B" w:rsidP="003D0D04">
      <w:r>
        <w:t>“MAGENTA”</w:t>
      </w:r>
      <w:r w:rsidR="00E46B9C">
        <w:t xml:space="preserve">: Saying yes makes it easier to say yes again because it’s a pattern </w:t>
      </w:r>
    </w:p>
    <w:p w14:paraId="50676C87" w14:textId="68854365" w:rsidR="00E46B9C" w:rsidRDefault="00F8199B" w:rsidP="003D0D04">
      <w:r>
        <w:t>“BLISS”</w:t>
      </w:r>
      <w:r w:rsidR="00E46B9C">
        <w:t>: Yes</w:t>
      </w:r>
    </w:p>
    <w:p w14:paraId="03EF2B6C" w14:textId="3B237197" w:rsidR="00E46B9C" w:rsidRDefault="00F8199B" w:rsidP="003D0D04">
      <w:r>
        <w:t>“MAGENTA”</w:t>
      </w:r>
      <w:r w:rsidR="00E46B9C">
        <w:t>: We don’t think about it – we just add more to the pattern</w:t>
      </w:r>
    </w:p>
    <w:p w14:paraId="087EE64A" w14:textId="21E09AED" w:rsidR="00E46B9C" w:rsidRDefault="00F8199B" w:rsidP="003D0D04">
      <w:r>
        <w:t>“MAGENTA”</w:t>
      </w:r>
      <w:r w:rsidR="00E46B9C">
        <w:t xml:space="preserve">: We say yes </w:t>
      </w:r>
      <w:proofErr w:type="gramStart"/>
      <w:r w:rsidR="00E46B9C">
        <w:t>so</w:t>
      </w:r>
      <w:proofErr w:type="gramEnd"/>
      <w:r w:rsidR="00E46B9C">
        <w:t xml:space="preserve"> we keep saying yes</w:t>
      </w:r>
    </w:p>
    <w:p w14:paraId="49C5E29F" w14:textId="784B567F" w:rsidR="00E46B9C" w:rsidRDefault="00F8199B" w:rsidP="003D0D04">
      <w:r>
        <w:t>“MAGENTA”</w:t>
      </w:r>
      <w:r w:rsidR="00E46B9C">
        <w:t>: We keep thinking yes</w:t>
      </w:r>
    </w:p>
    <w:p w14:paraId="3830FB28" w14:textId="733DC197" w:rsidR="00E46B9C" w:rsidRDefault="00F8199B" w:rsidP="003D0D04">
      <w:r>
        <w:t>“MAGENTA”</w:t>
      </w:r>
      <w:r w:rsidR="00E46B9C">
        <w:t>: We keep nodding.</w:t>
      </w:r>
    </w:p>
    <w:p w14:paraId="59C3CAE8" w14:textId="514DA94D" w:rsidR="004B4D70" w:rsidRDefault="00F8199B" w:rsidP="003D0D04">
      <w:r>
        <w:t>“MAGENTA”</w:t>
      </w:r>
      <w:r w:rsidR="00E46B9C">
        <w:t>: We say yes without thinking because it’s a reflex.</w:t>
      </w:r>
    </w:p>
    <w:p w14:paraId="79CD1B69" w14:textId="55AC3765" w:rsidR="00E46B9C" w:rsidRDefault="00F8199B" w:rsidP="003D0D04">
      <w:r>
        <w:t>“MAGENTA”</w:t>
      </w:r>
      <w:r w:rsidR="00E46B9C">
        <w:t>: It’s a reflex</w:t>
      </w:r>
    </w:p>
    <w:p w14:paraId="1D3870D9" w14:textId="105D2D5D" w:rsidR="00E46B9C" w:rsidRDefault="00F8199B" w:rsidP="003D0D04">
      <w:r>
        <w:t>“MAGENTA”</w:t>
      </w:r>
      <w:r w:rsidR="00E46B9C">
        <w:t>: [innocent] Did I say it right?</w:t>
      </w:r>
    </w:p>
    <w:p w14:paraId="3DE47B47" w14:textId="0FC5FA29" w:rsidR="00E46B9C" w:rsidRDefault="00F8199B" w:rsidP="003D0D04">
      <w:r>
        <w:t>“BLISS”</w:t>
      </w:r>
      <w:r w:rsidR="00E46B9C">
        <w:t>: Yes</w:t>
      </w:r>
    </w:p>
    <w:p w14:paraId="061794A4" w14:textId="1D40948F" w:rsidR="00E46B9C" w:rsidRDefault="00F8199B" w:rsidP="003D0D04">
      <w:r>
        <w:t>“MAGENTA”</w:t>
      </w:r>
      <w:r w:rsidR="00E46B9C">
        <w:t>: Did I remember it right?</w:t>
      </w:r>
    </w:p>
    <w:p w14:paraId="113C2BF3" w14:textId="52458ACF" w:rsidR="00E46B9C" w:rsidRDefault="00F8199B" w:rsidP="003D0D04">
      <w:r>
        <w:t>“BLISS”</w:t>
      </w:r>
      <w:r w:rsidR="00E46B9C">
        <w:t>: Yes</w:t>
      </w:r>
    </w:p>
    <w:p w14:paraId="276045CC" w14:textId="1ABA1D3E" w:rsidR="00E46B9C" w:rsidRDefault="00F8199B" w:rsidP="003D0D04">
      <w:r>
        <w:t>“MAGENTA”</w:t>
      </w:r>
      <w:r w:rsidR="00E46B9C">
        <w:t>: Can I keep remembering, Miss Bliss?</w:t>
      </w:r>
    </w:p>
    <w:p w14:paraId="0AAC4649" w14:textId="6240520E" w:rsidR="00E46B9C" w:rsidRDefault="00F8199B" w:rsidP="003D0D04">
      <w:r>
        <w:t>“BLISS”</w:t>
      </w:r>
      <w:r w:rsidR="00E46B9C">
        <w:t>: Y- yes…yes.</w:t>
      </w:r>
    </w:p>
    <w:p w14:paraId="25C3A0C0" w14:textId="3F5E591C" w:rsidR="00E46B9C" w:rsidRDefault="00F8199B" w:rsidP="003D0D04">
      <w:r>
        <w:t>“MAGENTA”</w:t>
      </w:r>
      <w:r w:rsidR="00E46B9C">
        <w:t>: We add more thoughts to the pattern.</w:t>
      </w:r>
    </w:p>
    <w:p w14:paraId="5242EB45" w14:textId="44A4E63B" w:rsidR="00E46B9C" w:rsidRDefault="00F8199B" w:rsidP="003D0D04">
      <w:r>
        <w:t>“MAGENTA”</w:t>
      </w:r>
      <w:r w:rsidR="00E46B9C">
        <w:t>: We make more thoughts into reflex.</w:t>
      </w:r>
    </w:p>
    <w:p w14:paraId="14C04812" w14:textId="69231F7A" w:rsidR="00E46B9C" w:rsidRDefault="00F8199B" w:rsidP="003D0D04">
      <w:r>
        <w:t>“MAGENTA”</w:t>
      </w:r>
      <w:r w:rsidR="00E46B9C">
        <w:t>: Back and forth and tick and tock and yes and yes.</w:t>
      </w:r>
    </w:p>
    <w:p w14:paraId="4E290490" w14:textId="772CFAEA" w:rsidR="00E46B9C" w:rsidRDefault="00F8199B" w:rsidP="003D0D04">
      <w:r>
        <w:t>“BLISS”</w:t>
      </w:r>
      <w:r w:rsidR="00E46B9C">
        <w:t>: Yes</w:t>
      </w:r>
    </w:p>
    <w:p w14:paraId="36D8A906" w14:textId="32E1452B" w:rsidR="00E46B9C" w:rsidRDefault="00F8199B" w:rsidP="003D0D04">
      <w:r>
        <w:t>“MAGENTA”</w:t>
      </w:r>
      <w:r w:rsidR="00E46B9C">
        <w:t>: I put deep drop in the pattern.</w:t>
      </w:r>
    </w:p>
    <w:p w14:paraId="35FAE804" w14:textId="08B49357" w:rsidR="00E46B9C" w:rsidRDefault="00F8199B" w:rsidP="003D0D04">
      <w:r>
        <w:t>“MAGENTA”</w:t>
      </w:r>
      <w:r w:rsidR="00E46B9C">
        <w:t>: Every tick is deep.</w:t>
      </w:r>
    </w:p>
    <w:p w14:paraId="7C4EC7DF" w14:textId="1A023D14" w:rsidR="00E46B9C" w:rsidRDefault="00F8199B" w:rsidP="003D0D04">
      <w:r>
        <w:t>“MAGENTA”</w:t>
      </w:r>
      <w:r w:rsidR="00E46B9C">
        <w:t>: Every tock is drop.</w:t>
      </w:r>
    </w:p>
    <w:p w14:paraId="1CD6E9F6" w14:textId="5B10CE50" w:rsidR="00E46B9C" w:rsidRDefault="00F8199B" w:rsidP="003D0D04">
      <w:r>
        <w:t>“MAGENTA”</w:t>
      </w:r>
      <w:r w:rsidR="00E46B9C">
        <w:t>: Everyone wants to drop deep.</w:t>
      </w:r>
    </w:p>
    <w:p w14:paraId="0F1005D9" w14:textId="40548828" w:rsidR="00E46B9C" w:rsidRDefault="00F8199B" w:rsidP="003D0D04">
      <w:r>
        <w:t>“MAGENTA”</w:t>
      </w:r>
      <w:r w:rsidR="00E46B9C">
        <w:t>: It’s natural.</w:t>
      </w:r>
    </w:p>
    <w:p w14:paraId="1E07E34B" w14:textId="1D3AEBAC" w:rsidR="00E46B9C" w:rsidRDefault="00F8199B" w:rsidP="003D0D04">
      <w:r>
        <w:t>“MAGENTA”</w:t>
      </w:r>
      <w:r w:rsidR="00E46B9C">
        <w:t>: It’s just gravity.</w:t>
      </w:r>
    </w:p>
    <w:p w14:paraId="18593133" w14:textId="78A64739" w:rsidR="00E46B9C" w:rsidRDefault="00F8199B" w:rsidP="003D0D04">
      <w:r>
        <w:t>“MAGENTA”</w:t>
      </w:r>
      <w:r w:rsidR="00E46B9C">
        <w:t>: Everyone needs to let their mind rest.</w:t>
      </w:r>
    </w:p>
    <w:p w14:paraId="10182756" w14:textId="17F3BA5D" w:rsidR="00DE2C54" w:rsidRDefault="00F8199B" w:rsidP="00E46B9C">
      <w:r>
        <w:t>“MAGENTA”</w:t>
      </w:r>
      <w:r w:rsidR="00E46B9C">
        <w:t xml:space="preserve">: Drop deep </w:t>
      </w:r>
    </w:p>
    <w:p w14:paraId="70EE8651" w14:textId="66E5AF20" w:rsidR="00E46B9C" w:rsidRDefault="00F8199B" w:rsidP="00E46B9C">
      <w:r>
        <w:t>“BLISS”</w:t>
      </w:r>
      <w:r w:rsidR="00E46B9C">
        <w:t>: Right</w:t>
      </w:r>
    </w:p>
    <w:p w14:paraId="47817CDF" w14:textId="6DFB2D9F" w:rsidR="00E46B9C" w:rsidRDefault="00F8199B" w:rsidP="00E46B9C">
      <w:r>
        <w:t>“MAGENTA”</w:t>
      </w:r>
      <w:r w:rsidR="00E46B9C">
        <w:t>: Mind sleep</w:t>
      </w:r>
    </w:p>
    <w:p w14:paraId="06C23548" w14:textId="7D4F963C" w:rsidR="00E46B9C" w:rsidRDefault="00F8199B" w:rsidP="00E46B9C">
      <w:r>
        <w:t>“BLISS”</w:t>
      </w:r>
      <w:r w:rsidR="00E46B9C">
        <w:t>: Yes</w:t>
      </w:r>
    </w:p>
    <w:p w14:paraId="6E9A108D" w14:textId="47C4C5FC" w:rsidR="00E46B9C" w:rsidRDefault="00F8199B" w:rsidP="00E46B9C">
      <w:r>
        <w:t>“MAGENTA”</w:t>
      </w:r>
      <w:r w:rsidR="00E46B9C">
        <w:t>: Everyone wants it</w:t>
      </w:r>
    </w:p>
    <w:p w14:paraId="4BFEEFA7" w14:textId="187D4BFF" w:rsidR="00E46B9C" w:rsidRDefault="00F8199B" w:rsidP="00E46B9C">
      <w:r>
        <w:t>“MAGENTA”</w:t>
      </w:r>
      <w:r w:rsidR="00E46B9C">
        <w:t>: Everyone needs it.</w:t>
      </w:r>
    </w:p>
    <w:p w14:paraId="24C0C21F" w14:textId="3A89B507" w:rsidR="00E46B9C" w:rsidRDefault="00F8199B" w:rsidP="00E46B9C">
      <w:r>
        <w:t>“MAGENTA”</w:t>
      </w:r>
      <w:r w:rsidR="00E46B9C">
        <w:t>: Powerful people need it more</w:t>
      </w:r>
    </w:p>
    <w:p w14:paraId="65423FDD" w14:textId="2A06980B" w:rsidR="00E46B9C" w:rsidRDefault="00F8199B" w:rsidP="00E46B9C">
      <w:r>
        <w:t>“MAGENTA”</w:t>
      </w:r>
      <w:r w:rsidR="00E46B9C">
        <w:t xml:space="preserve">: Powerful people need it the most. </w:t>
      </w:r>
    </w:p>
    <w:p w14:paraId="4F11EB15" w14:textId="43C54B83" w:rsidR="00643BF4" w:rsidRDefault="00F8199B" w:rsidP="00E46B9C">
      <w:r>
        <w:t>“BLISS”</w:t>
      </w:r>
      <w:r w:rsidR="00643BF4">
        <w:t>: Yes</w:t>
      </w:r>
    </w:p>
    <w:p w14:paraId="539948FF" w14:textId="5A548E10" w:rsidR="00E46B9C" w:rsidRDefault="00F8199B" w:rsidP="00E46B9C">
      <w:r>
        <w:t>“MAGENTA”</w:t>
      </w:r>
      <w:r w:rsidR="00E46B9C">
        <w:t xml:space="preserve">: That’s </w:t>
      </w:r>
      <w:r w:rsidR="00643BF4">
        <w:t>how we made Miss Vickie into Candy.</w:t>
      </w:r>
    </w:p>
    <w:p w14:paraId="2D6A9FD2" w14:textId="187C01C7" w:rsidR="00643BF4" w:rsidRDefault="00F8199B" w:rsidP="00E46B9C">
      <w:r>
        <w:t>“BLISS”</w:t>
      </w:r>
      <w:r w:rsidR="00643BF4">
        <w:t>: Candy</w:t>
      </w:r>
    </w:p>
    <w:p w14:paraId="0B756128" w14:textId="7E2F1A3E" w:rsidR="00C57FD6" w:rsidRDefault="00F8199B" w:rsidP="00E46B9C">
      <w:r>
        <w:t>“MAGENTA”</w:t>
      </w:r>
      <w:r w:rsidR="00C57FD6">
        <w:t>: It’s how you make all those CEOs and politicians and policeman into silly little puppets</w:t>
      </w:r>
    </w:p>
    <w:p w14:paraId="4C1F1690" w14:textId="50743138" w:rsidR="00C57FD6" w:rsidRDefault="00F8199B" w:rsidP="00E46B9C">
      <w:r>
        <w:t>“BLISS”</w:t>
      </w:r>
      <w:r w:rsidR="00C57FD6">
        <w:t>: Puppets</w:t>
      </w:r>
    </w:p>
    <w:p w14:paraId="3D0164B5" w14:textId="7EEF8E62" w:rsidR="00643BF4" w:rsidRDefault="00F8199B" w:rsidP="00E46B9C">
      <w:r>
        <w:t>“MAGENTA”</w:t>
      </w:r>
      <w:r w:rsidR="00643BF4">
        <w:t>: Powerful people always keep thinking and thinking and thinking and thinking and</w:t>
      </w:r>
    </w:p>
    <w:p w14:paraId="2F9049C7" w14:textId="0A262A4F" w:rsidR="00643BF4" w:rsidRDefault="00F8199B" w:rsidP="00E46B9C">
      <w:r>
        <w:t>“MAGENTA”</w:t>
      </w:r>
      <w:r w:rsidR="00643BF4">
        <w:t>: and thinking</w:t>
      </w:r>
    </w:p>
    <w:p w14:paraId="31280BEC" w14:textId="1F0751FA" w:rsidR="00643BF4" w:rsidRDefault="00F8199B" w:rsidP="00E46B9C">
      <w:r>
        <w:t>“BLISS”</w:t>
      </w:r>
      <w:r w:rsidR="00643BF4">
        <w:t>: Thinking and thinking and thinking and</w:t>
      </w:r>
    </w:p>
    <w:p w14:paraId="6A35C260" w14:textId="22C55D04" w:rsidR="00643BF4" w:rsidRDefault="00F8199B" w:rsidP="00E46B9C">
      <w:r>
        <w:t>“BLISS”</w:t>
      </w:r>
      <w:r w:rsidR="00643BF4">
        <w:t>: And thinking</w:t>
      </w:r>
    </w:p>
    <w:p w14:paraId="0AA767F9" w14:textId="117E5704" w:rsidR="00643BF4" w:rsidRDefault="00F8199B" w:rsidP="00E46B9C">
      <w:r>
        <w:t>“MAGENTA”</w:t>
      </w:r>
      <w:r w:rsidR="00643BF4">
        <w:t>: Mind tired is the deepest tired</w:t>
      </w:r>
    </w:p>
    <w:p w14:paraId="69DCCB38" w14:textId="4DD51E2B" w:rsidR="00643BF4" w:rsidRDefault="00F8199B" w:rsidP="00E46B9C">
      <w:r>
        <w:t>“BLISS”</w:t>
      </w:r>
      <w:r w:rsidR="00643BF4">
        <w:t>: Yes</w:t>
      </w:r>
    </w:p>
    <w:p w14:paraId="46337E02" w14:textId="546C9F1D" w:rsidR="00643BF4" w:rsidRDefault="00F8199B" w:rsidP="00E46B9C">
      <w:r>
        <w:t>“MAGENTA”</w:t>
      </w:r>
      <w:r w:rsidR="00643BF4">
        <w:t>: The more powerful you are, you more you need mind sleep</w:t>
      </w:r>
    </w:p>
    <w:p w14:paraId="59EB87D2" w14:textId="22DD17A1" w:rsidR="00643BF4" w:rsidRDefault="00F8199B" w:rsidP="00E46B9C">
      <w:r>
        <w:t>“BLISS”</w:t>
      </w:r>
      <w:r w:rsidR="00643BF4">
        <w:t>: Yes</w:t>
      </w:r>
    </w:p>
    <w:p w14:paraId="14C72E2A" w14:textId="1B551FD3" w:rsidR="00643BF4" w:rsidRDefault="00F8199B" w:rsidP="00E46B9C">
      <w:r>
        <w:t>“MAGENTA”</w:t>
      </w:r>
      <w:r w:rsidR="00643BF4">
        <w:t xml:space="preserve">: The more powerful you are, the deeper you need to </w:t>
      </w:r>
    </w:p>
    <w:p w14:paraId="3382397E" w14:textId="7CB9A889" w:rsidR="00643BF4" w:rsidRDefault="00F8199B" w:rsidP="00E46B9C">
      <w:r>
        <w:t>“MAGENTA”</w:t>
      </w:r>
      <w:r w:rsidR="00643BF4">
        <w:t>: Drop</w:t>
      </w:r>
    </w:p>
    <w:p w14:paraId="28ABE1DF" w14:textId="3392F317" w:rsidR="00643BF4" w:rsidRDefault="00F8199B" w:rsidP="00E46B9C">
      <w:r>
        <w:t>“BLISS”</w:t>
      </w:r>
      <w:r w:rsidR="00643BF4">
        <w:t>: Drop</w:t>
      </w:r>
    </w:p>
    <w:p w14:paraId="462A9125" w14:textId="486D873D" w:rsidR="00643BF4" w:rsidRDefault="00F8199B" w:rsidP="00E46B9C">
      <w:r>
        <w:t>“MAGENTA”</w:t>
      </w:r>
      <w:r w:rsidR="00643BF4">
        <w:t>: You’re so powerful</w:t>
      </w:r>
    </w:p>
    <w:p w14:paraId="3FFE7AF1" w14:textId="22DF048C" w:rsidR="00643BF4" w:rsidRDefault="00F8199B" w:rsidP="00E46B9C">
      <w:r>
        <w:t>“BLISS”</w:t>
      </w:r>
      <w:r w:rsidR="00643BF4">
        <w:t>: Yes</w:t>
      </w:r>
    </w:p>
    <w:p w14:paraId="3442C4A3" w14:textId="26EFB320" w:rsidR="00643BF4" w:rsidRDefault="00F8199B" w:rsidP="00E46B9C">
      <w:r>
        <w:t>“MAGENTA”</w:t>
      </w:r>
      <w:r w:rsidR="00643BF4">
        <w:t>: You said so – you melt minds</w:t>
      </w:r>
    </w:p>
    <w:p w14:paraId="50CDBFA9" w14:textId="7B5FF615" w:rsidR="00643BF4" w:rsidRDefault="00F8199B" w:rsidP="00E46B9C">
      <w:r>
        <w:t>“BLISS”</w:t>
      </w:r>
      <w:r w:rsidR="00643BF4">
        <w:t>: I melt minds</w:t>
      </w:r>
    </w:p>
    <w:p w14:paraId="1DAC7F20" w14:textId="23327BFE" w:rsidR="00643BF4" w:rsidRDefault="00F8199B" w:rsidP="00E46B9C">
      <w:r>
        <w:t>“MAGENTA”</w:t>
      </w:r>
      <w:r w:rsidR="00643BF4">
        <w:t xml:space="preserve">: Melting minds makes you need your mind melted </w:t>
      </w:r>
    </w:p>
    <w:p w14:paraId="1C8CA3B8" w14:textId="36C0CA97" w:rsidR="00643BF4" w:rsidRDefault="00F8199B" w:rsidP="00E46B9C">
      <w:r>
        <w:t>“MAGENTA”</w:t>
      </w:r>
      <w:r w:rsidR="00643BF4">
        <w:t>: More and more and more and</w:t>
      </w:r>
    </w:p>
    <w:p w14:paraId="734C0AF0" w14:textId="12D53E4A" w:rsidR="00643BF4" w:rsidRDefault="00F8199B" w:rsidP="00E46B9C">
      <w:r>
        <w:t>“BLISS”</w:t>
      </w:r>
      <w:r w:rsidR="00643BF4">
        <w:t xml:space="preserve">: More and more and more and </w:t>
      </w:r>
    </w:p>
    <w:p w14:paraId="61389B80" w14:textId="40714F53" w:rsidR="00643BF4" w:rsidRDefault="00F8199B" w:rsidP="00E46B9C">
      <w:r>
        <w:t>“MAGENTA”</w:t>
      </w:r>
      <w:r w:rsidR="00643BF4">
        <w:t>: More and</w:t>
      </w:r>
    </w:p>
    <w:p w14:paraId="39B98A63" w14:textId="76057E8C" w:rsidR="00643BF4" w:rsidRDefault="00F8199B" w:rsidP="00E46B9C">
      <w:r>
        <w:t>“BLISS”</w:t>
      </w:r>
      <w:r w:rsidR="00643BF4">
        <w:t>: More and</w:t>
      </w:r>
    </w:p>
    <w:p w14:paraId="38EF5F2D" w14:textId="63D90115" w:rsidR="00643BF4" w:rsidRDefault="00F8199B" w:rsidP="00E46B9C">
      <w:r>
        <w:t>“MAGENTA”</w:t>
      </w:r>
      <w:r w:rsidR="00643BF4">
        <w:t>: It like you said</w:t>
      </w:r>
    </w:p>
    <w:p w14:paraId="4644BC89" w14:textId="2F003E8E" w:rsidR="00643BF4" w:rsidRDefault="00F8199B" w:rsidP="00E46B9C">
      <w:r>
        <w:t>“MAGENTA”</w:t>
      </w:r>
      <w:r w:rsidR="00643BF4">
        <w:t xml:space="preserve">: It’s like gravity </w:t>
      </w:r>
    </w:p>
    <w:p w14:paraId="5999B32A" w14:textId="59E20600" w:rsidR="00643BF4" w:rsidRDefault="00F8199B" w:rsidP="00E46B9C">
      <w:r>
        <w:t>“MAGENTA”</w:t>
      </w:r>
      <w:r w:rsidR="00643BF4">
        <w:t>: The more you melt minds, the higher up you are</w:t>
      </w:r>
    </w:p>
    <w:p w14:paraId="4D5574B9" w14:textId="41B3579F" w:rsidR="00643BF4" w:rsidRDefault="00F8199B" w:rsidP="00E46B9C">
      <w:r>
        <w:t>“MAGENTA”</w:t>
      </w:r>
      <w:r w:rsidR="00643BF4">
        <w:t xml:space="preserve">: </w:t>
      </w:r>
      <w:proofErr w:type="spellStart"/>
      <w:r w:rsidR="00643BF4">
        <w:t>ANd</w:t>
      </w:r>
      <w:proofErr w:type="spellEnd"/>
      <w:r w:rsidR="00643BF4">
        <w:t xml:space="preserve"> the higher up you are, the more you need to </w:t>
      </w:r>
    </w:p>
    <w:p w14:paraId="727155B9" w14:textId="51347656" w:rsidR="00643BF4" w:rsidRDefault="00F8199B" w:rsidP="00E46B9C">
      <w:r>
        <w:t>“MAGENTA”</w:t>
      </w:r>
      <w:r w:rsidR="00643BF4">
        <w:t>: Drop</w:t>
      </w:r>
    </w:p>
    <w:p w14:paraId="44A37C1B" w14:textId="39841137" w:rsidR="00643BF4" w:rsidRDefault="00F8199B" w:rsidP="00E46B9C">
      <w:r>
        <w:t>“BLISS”</w:t>
      </w:r>
      <w:r w:rsidR="00643BF4">
        <w:t>: Drop</w:t>
      </w:r>
    </w:p>
    <w:p w14:paraId="42FEA502" w14:textId="50865B1B" w:rsidR="00643BF4" w:rsidRDefault="00F8199B" w:rsidP="00E46B9C">
      <w:r>
        <w:t>“MAGENTA”</w:t>
      </w:r>
      <w:r w:rsidR="00643BF4">
        <w:t>: Drop deep</w:t>
      </w:r>
    </w:p>
    <w:p w14:paraId="4BEEDB38" w14:textId="6C0517E1" w:rsidR="00643BF4" w:rsidRDefault="00F8199B" w:rsidP="00E46B9C">
      <w:r>
        <w:t>“BLISS”</w:t>
      </w:r>
      <w:r w:rsidR="00643BF4">
        <w:t>: Deep</w:t>
      </w:r>
    </w:p>
    <w:p w14:paraId="21CD94B6" w14:textId="42944EBC" w:rsidR="00643BF4" w:rsidRDefault="00F8199B" w:rsidP="00E46B9C">
      <w:r>
        <w:t>“MAGENTA”</w:t>
      </w:r>
      <w:r w:rsidR="00643BF4">
        <w:t>: Drop into deep dream</w:t>
      </w:r>
    </w:p>
    <w:p w14:paraId="4E3122FE" w14:textId="24F45D3C" w:rsidR="00643BF4" w:rsidRDefault="00F8199B" w:rsidP="00E46B9C">
      <w:r>
        <w:t>“BLISS”</w:t>
      </w:r>
      <w:r w:rsidR="00643BF4">
        <w:t>: Dream</w:t>
      </w:r>
    </w:p>
    <w:p w14:paraId="2C9C84A1" w14:textId="05BC3E33" w:rsidR="00643BF4" w:rsidRDefault="00F8199B" w:rsidP="00E46B9C">
      <w:r>
        <w:t>“MAGENTA”</w:t>
      </w:r>
      <w:r w:rsidR="00643BF4">
        <w:t>: Just like that</w:t>
      </w:r>
    </w:p>
    <w:p w14:paraId="52675898" w14:textId="35E7FD72" w:rsidR="00C57FD6" w:rsidRDefault="00F8199B" w:rsidP="00E46B9C">
      <w:r>
        <w:t>“MAGENTA”</w:t>
      </w:r>
      <w:r w:rsidR="00C57FD6">
        <w:t>: Eyes go back and forth</w:t>
      </w:r>
    </w:p>
    <w:p w14:paraId="6F1445CF" w14:textId="41E64CB8" w:rsidR="00C57FD6" w:rsidRDefault="00F8199B" w:rsidP="00E46B9C">
      <w:r>
        <w:t>“MAGENTA”</w:t>
      </w:r>
      <w:r w:rsidR="00C57FD6">
        <w:t>: And back</w:t>
      </w:r>
    </w:p>
    <w:p w14:paraId="061DCC8A" w14:textId="6DEC145A" w:rsidR="00C57FD6" w:rsidRDefault="00F8199B" w:rsidP="00E46B9C">
      <w:r>
        <w:t>“MAGENTA”</w:t>
      </w:r>
      <w:r w:rsidR="00C57FD6">
        <w:t>: And forth</w:t>
      </w:r>
    </w:p>
    <w:p w14:paraId="654C38DF" w14:textId="7B992C05" w:rsidR="00C57FD6" w:rsidRDefault="00F8199B" w:rsidP="00E46B9C">
      <w:r>
        <w:t>“BLISS”</w:t>
      </w:r>
      <w:r w:rsidR="00C57FD6">
        <w:t xml:space="preserve">: And back </w:t>
      </w:r>
    </w:p>
    <w:p w14:paraId="3F64E62A" w14:textId="6B4C6004" w:rsidR="00C57FD6" w:rsidRDefault="00F8199B" w:rsidP="00E46B9C">
      <w:r>
        <w:t>“BLISS”</w:t>
      </w:r>
      <w:r w:rsidR="00C57FD6">
        <w:t>: And forth</w:t>
      </w:r>
    </w:p>
    <w:p w14:paraId="075D8790" w14:textId="6464EB2F" w:rsidR="00C57FD6" w:rsidRDefault="00F8199B" w:rsidP="00E46B9C">
      <w:r>
        <w:t>“MAGENTA”</w:t>
      </w:r>
      <w:r w:rsidR="00C57FD6">
        <w:t>: And left</w:t>
      </w:r>
    </w:p>
    <w:p w14:paraId="6FCB5DD3" w14:textId="10CC04DD" w:rsidR="00C57FD6" w:rsidRDefault="00F8199B" w:rsidP="00E46B9C">
      <w:r>
        <w:t>“MAGENTA”</w:t>
      </w:r>
      <w:r w:rsidR="00C57FD6">
        <w:t xml:space="preserve">: And right </w:t>
      </w:r>
    </w:p>
    <w:p w14:paraId="5646EE54" w14:textId="1134CFD2" w:rsidR="00C57FD6" w:rsidRDefault="00F8199B" w:rsidP="00E46B9C">
      <w:r>
        <w:t>“MAGENTA”</w:t>
      </w:r>
      <w:r w:rsidR="00C57FD6">
        <w:t xml:space="preserve">: Left </w:t>
      </w:r>
    </w:p>
    <w:p w14:paraId="4961815A" w14:textId="780CA071" w:rsidR="00C57FD6" w:rsidRDefault="00F8199B" w:rsidP="00E46B9C">
      <w:r>
        <w:t>“MAGENTA”</w:t>
      </w:r>
      <w:r w:rsidR="00C57FD6">
        <w:t>: Right</w:t>
      </w:r>
    </w:p>
    <w:p w14:paraId="58E283AA" w14:textId="33BE29B6" w:rsidR="00C57FD6" w:rsidRDefault="00F8199B" w:rsidP="00E46B9C">
      <w:r>
        <w:t>“BLISS”</w:t>
      </w:r>
      <w:r w:rsidR="00C57FD6">
        <w:t>: And left</w:t>
      </w:r>
    </w:p>
    <w:p w14:paraId="0870A2E1" w14:textId="061D9D45" w:rsidR="00C57FD6" w:rsidRDefault="00F8199B" w:rsidP="00E46B9C">
      <w:r>
        <w:t>“BLISS”</w:t>
      </w:r>
      <w:r w:rsidR="00C57FD6">
        <w:t>: And right</w:t>
      </w:r>
    </w:p>
    <w:p w14:paraId="1E980DB6" w14:textId="2B7BC94A" w:rsidR="00C57FD6" w:rsidRDefault="00F8199B" w:rsidP="00E46B9C">
      <w:r>
        <w:t>“BLISS”</w:t>
      </w:r>
      <w:r w:rsidR="00C57FD6">
        <w:t>: Left</w:t>
      </w:r>
    </w:p>
    <w:p w14:paraId="7897C7E1" w14:textId="7DB79B65" w:rsidR="00C57FD6" w:rsidRDefault="00F8199B" w:rsidP="00E46B9C">
      <w:r>
        <w:t>“BLISS”</w:t>
      </w:r>
      <w:r w:rsidR="00C57FD6">
        <w:t>: Right</w:t>
      </w:r>
    </w:p>
    <w:p w14:paraId="24EAAAA3" w14:textId="25558948" w:rsidR="00C57FD6" w:rsidRDefault="00C57FD6" w:rsidP="00E46B9C">
      <w:r>
        <w:t>[NOTE: include three “left” and “right” here, I’ll be mixing them]</w:t>
      </w:r>
    </w:p>
    <w:p w14:paraId="5AC6D6C8" w14:textId="5A1E067F" w:rsidR="00643BF4" w:rsidRDefault="00F8199B" w:rsidP="00E46B9C">
      <w:r>
        <w:t>“MAGENTA”</w:t>
      </w:r>
      <w:r w:rsidR="00643BF4">
        <w:t xml:space="preserve">: You taught me </w:t>
      </w:r>
      <w:proofErr w:type="gramStart"/>
      <w:r w:rsidR="00C57FD6">
        <w:t>just right</w:t>
      </w:r>
      <w:proofErr w:type="gramEnd"/>
      <w:r w:rsidR="00C57FD6">
        <w:t>.</w:t>
      </w:r>
    </w:p>
    <w:p w14:paraId="4625EC51" w14:textId="0858F7F6" w:rsidR="00C57FD6" w:rsidRDefault="00F8199B" w:rsidP="00E46B9C">
      <w:r>
        <w:t>“BLISS”</w:t>
      </w:r>
      <w:r w:rsidR="00643BF4">
        <w:t xml:space="preserve">: </w:t>
      </w:r>
      <w:r w:rsidR="00C57FD6">
        <w:t>Right</w:t>
      </w:r>
    </w:p>
    <w:p w14:paraId="10A1D382" w14:textId="1AABB346" w:rsidR="00643BF4" w:rsidRDefault="00F8199B" w:rsidP="00E46B9C">
      <w:r>
        <w:t>“MAGENTA”</w:t>
      </w:r>
      <w:r w:rsidR="00643BF4">
        <w:t>: You made m</w:t>
      </w:r>
      <w:r w:rsidR="00C57FD6">
        <w:t xml:space="preserve">y mind </w:t>
      </w:r>
      <w:proofErr w:type="gramStart"/>
      <w:r w:rsidR="00C57FD6">
        <w:t>just right</w:t>
      </w:r>
      <w:proofErr w:type="gramEnd"/>
    </w:p>
    <w:p w14:paraId="43A6B1A0" w14:textId="5BC95A64" w:rsidR="00643BF4" w:rsidRDefault="00F8199B" w:rsidP="00E46B9C">
      <w:r>
        <w:t>“BLISS”</w:t>
      </w:r>
      <w:r w:rsidR="00643BF4">
        <w:t xml:space="preserve">: </w:t>
      </w:r>
      <w:r w:rsidR="00C57FD6">
        <w:t>Right</w:t>
      </w:r>
    </w:p>
    <w:p w14:paraId="43B08EF7" w14:textId="28084A8C" w:rsidR="00643BF4" w:rsidRDefault="00F8199B" w:rsidP="00E46B9C">
      <w:r>
        <w:t>“MAGENTA”</w:t>
      </w:r>
      <w:r w:rsidR="00643BF4">
        <w:t xml:space="preserve">: I know why you made me </w:t>
      </w:r>
      <w:proofErr w:type="gramStart"/>
      <w:r w:rsidR="00C57FD6">
        <w:t>just right</w:t>
      </w:r>
      <w:proofErr w:type="gramEnd"/>
    </w:p>
    <w:p w14:paraId="7D1F3CE3" w14:textId="7669352D" w:rsidR="00C57FD6" w:rsidRDefault="00F8199B" w:rsidP="00E46B9C">
      <w:r>
        <w:t>“BLISS”</w:t>
      </w:r>
      <w:r w:rsidR="00C57FD6">
        <w:t>: Right</w:t>
      </w:r>
    </w:p>
    <w:p w14:paraId="293BF856" w14:textId="39C99F5B" w:rsidR="00C57FD6" w:rsidRDefault="00F8199B" w:rsidP="00E46B9C">
      <w:r>
        <w:t>“MAGENTA”</w:t>
      </w:r>
      <w:r w:rsidR="00643BF4">
        <w:t xml:space="preserve">: You made me </w:t>
      </w:r>
      <w:proofErr w:type="gramStart"/>
      <w:r w:rsidR="00643BF4">
        <w:t>perfect</w:t>
      </w:r>
      <w:proofErr w:type="gramEnd"/>
      <w:r w:rsidR="00643BF4">
        <w:t xml:space="preserve"> so yo</w:t>
      </w:r>
      <w:r w:rsidR="00C57FD6">
        <w:t>u get a rest from thinking and choosing and deciding.</w:t>
      </w:r>
    </w:p>
    <w:p w14:paraId="510D9F6B" w14:textId="0D0D0F1E" w:rsidR="00C57FD6" w:rsidRDefault="00F8199B" w:rsidP="00E46B9C">
      <w:r>
        <w:t>“BLISS”</w:t>
      </w:r>
      <w:r w:rsidR="00C57FD6">
        <w:t>: Right</w:t>
      </w:r>
    </w:p>
    <w:p w14:paraId="69657696" w14:textId="3946B600" w:rsidR="00C57FD6" w:rsidRDefault="00F8199B" w:rsidP="00E46B9C">
      <w:r>
        <w:t>“MAGENTA”</w:t>
      </w:r>
      <w:r w:rsidR="00C57FD6">
        <w:t>: You want me to be the one who melts your mind.</w:t>
      </w:r>
    </w:p>
    <w:p w14:paraId="245469A6" w14:textId="11BB49D1" w:rsidR="00C57FD6" w:rsidRDefault="00F8199B" w:rsidP="00E46B9C">
      <w:r>
        <w:t>“BLISS”</w:t>
      </w:r>
      <w:r w:rsidR="00C57FD6">
        <w:t>: Right</w:t>
      </w:r>
    </w:p>
    <w:p w14:paraId="5AAD06FA" w14:textId="4C21F999" w:rsidR="00C57FD6" w:rsidRDefault="00F8199B" w:rsidP="00E46B9C">
      <w:r>
        <w:t>“MAGENTA”</w:t>
      </w:r>
      <w:r w:rsidR="00C57FD6">
        <w:t>: You want your mind melted</w:t>
      </w:r>
    </w:p>
    <w:p w14:paraId="150E9A00" w14:textId="2DDA1FC9" w:rsidR="00C57FD6" w:rsidRDefault="00F8199B" w:rsidP="00E46B9C">
      <w:r>
        <w:t>“BLISS”</w:t>
      </w:r>
      <w:r w:rsidR="00C57FD6">
        <w:t>: Right</w:t>
      </w:r>
    </w:p>
    <w:p w14:paraId="13E26B9C" w14:textId="6AC89A27" w:rsidR="00C57FD6" w:rsidRDefault="00F8199B" w:rsidP="00E46B9C">
      <w:r>
        <w:t>“MAGENTA”</w:t>
      </w:r>
      <w:r w:rsidR="00C57FD6">
        <w:t>: You want your mind melted into perfect puppet obedience, right?</w:t>
      </w:r>
    </w:p>
    <w:p w14:paraId="00D226A3" w14:textId="02CDEEF9" w:rsidR="00C57FD6" w:rsidRDefault="00F8199B" w:rsidP="00E46B9C">
      <w:r>
        <w:t>“BLISS”</w:t>
      </w:r>
      <w:r w:rsidR="00C57FD6">
        <w:t>: Right</w:t>
      </w:r>
    </w:p>
    <w:p w14:paraId="7E16CC30" w14:textId="10D53744" w:rsidR="00C57FD6" w:rsidRDefault="00F8199B" w:rsidP="00E46B9C">
      <w:r>
        <w:t>“MAGENTA”</w:t>
      </w:r>
      <w:r w:rsidR="00C57FD6">
        <w:t>: You want your mind melted until there’s nothing left</w:t>
      </w:r>
    </w:p>
    <w:p w14:paraId="185E503D" w14:textId="2EC99ED2" w:rsidR="00C57FD6" w:rsidRDefault="00C57FD6" w:rsidP="00E46B9C"/>
    <w:p w14:paraId="07DEA314" w14:textId="0070EE35" w:rsidR="00C57FD6" w:rsidRDefault="00F8199B" w:rsidP="00E46B9C">
      <w:r>
        <w:t>“MAGENTA”</w:t>
      </w:r>
      <w:r w:rsidR="00C57FD6">
        <w:t>: Nothing</w:t>
      </w:r>
    </w:p>
    <w:p w14:paraId="3D042F63" w14:textId="34BE13D2" w:rsidR="00C57FD6" w:rsidRDefault="00F8199B" w:rsidP="00E46B9C">
      <w:r>
        <w:t>“BLISS”</w:t>
      </w:r>
      <w:r w:rsidR="00C57FD6">
        <w:t>: Nothing</w:t>
      </w:r>
    </w:p>
    <w:p w14:paraId="4C14B389" w14:textId="4E0216DB" w:rsidR="00C57FD6" w:rsidRDefault="00F8199B" w:rsidP="00E46B9C">
      <w:r>
        <w:t>“MAGENTA”</w:t>
      </w:r>
      <w:r w:rsidR="00C57FD6">
        <w:t>: Left</w:t>
      </w:r>
    </w:p>
    <w:p w14:paraId="22E70A8F" w14:textId="79423128" w:rsidR="00C57FD6" w:rsidRDefault="00F8199B" w:rsidP="00E46B9C">
      <w:r>
        <w:t>“BLISS”</w:t>
      </w:r>
      <w:r w:rsidR="00C57FD6">
        <w:t>: Left</w:t>
      </w:r>
    </w:p>
    <w:p w14:paraId="53C68ADF" w14:textId="744E82C3" w:rsidR="00E51198" w:rsidRDefault="00F8199B" w:rsidP="00E46B9C">
      <w:r>
        <w:t>“MAGENTA”</w:t>
      </w:r>
      <w:r w:rsidR="00E51198">
        <w:t>: nothing to think</w:t>
      </w:r>
    </w:p>
    <w:p w14:paraId="604DB514" w14:textId="01FDCFD1" w:rsidR="00E51198" w:rsidRDefault="00F8199B" w:rsidP="00E46B9C">
      <w:r>
        <w:t>“MAGENTA”</w:t>
      </w:r>
      <w:r w:rsidR="00E51198">
        <w:t>: Nothing to decide</w:t>
      </w:r>
    </w:p>
    <w:p w14:paraId="756C32BD" w14:textId="67F538F0" w:rsidR="00E51198" w:rsidRDefault="00F8199B" w:rsidP="00E46B9C">
      <w:r>
        <w:t>“MAGENTA”</w:t>
      </w:r>
      <w:r w:rsidR="00E51198">
        <w:t>: Nothing to do but</w:t>
      </w:r>
    </w:p>
    <w:p w14:paraId="4B373B48" w14:textId="2E8E833B" w:rsidR="00E51198" w:rsidRDefault="00F8199B" w:rsidP="00E46B9C">
      <w:r>
        <w:t>“MAGENTA”</w:t>
      </w:r>
      <w:r w:rsidR="00E51198">
        <w:t>: Drift</w:t>
      </w:r>
    </w:p>
    <w:p w14:paraId="14B7D8F5" w14:textId="63844D14" w:rsidR="00E51198" w:rsidRDefault="00F8199B" w:rsidP="00E46B9C">
      <w:r>
        <w:t>“BLISS”</w:t>
      </w:r>
      <w:r w:rsidR="00E51198">
        <w:t>: Drift</w:t>
      </w:r>
    </w:p>
    <w:p w14:paraId="24106ACF" w14:textId="2925B645" w:rsidR="00E51198" w:rsidRDefault="00F8199B" w:rsidP="00E46B9C">
      <w:r>
        <w:t>“MAGENTA”</w:t>
      </w:r>
      <w:r w:rsidR="00E51198">
        <w:t>: Drift</w:t>
      </w:r>
    </w:p>
    <w:p w14:paraId="13F19D0D" w14:textId="0F9686E5" w:rsidR="00E51198" w:rsidRDefault="00F8199B" w:rsidP="00E46B9C">
      <w:r>
        <w:t>“BLISS”</w:t>
      </w:r>
      <w:r w:rsidR="00E51198">
        <w:t>: Drift</w:t>
      </w:r>
    </w:p>
    <w:p w14:paraId="081FFA13" w14:textId="5300D41A" w:rsidR="00E51198" w:rsidRDefault="00F8199B" w:rsidP="00E46B9C">
      <w:r>
        <w:t>“MAGENTA”</w:t>
      </w:r>
      <w:r w:rsidR="00E51198">
        <w:t>: That’s how it works</w:t>
      </w:r>
    </w:p>
    <w:p w14:paraId="572168BD" w14:textId="4D776139" w:rsidR="00E51198" w:rsidRDefault="00F8199B" w:rsidP="00E46B9C">
      <w:r>
        <w:t>“BLISS”</w:t>
      </w:r>
      <w:r w:rsidR="00E51198">
        <w:t>: How it works</w:t>
      </w:r>
    </w:p>
    <w:p w14:paraId="16385E35" w14:textId="5F4A495B" w:rsidR="00E51198" w:rsidRDefault="00F8199B" w:rsidP="00E46B9C">
      <w:r>
        <w:t>“MAGENTA”</w:t>
      </w:r>
      <w:r w:rsidR="00E51198">
        <w:t>: Bliss drifts</w:t>
      </w:r>
    </w:p>
    <w:p w14:paraId="4E41D135" w14:textId="75F7286C" w:rsidR="00E51198" w:rsidRDefault="00F8199B" w:rsidP="00E46B9C">
      <w:r>
        <w:t>“BLISS”</w:t>
      </w:r>
      <w:r w:rsidR="00E51198">
        <w:t>: Bliss drifts</w:t>
      </w:r>
    </w:p>
    <w:p w14:paraId="0C76644E" w14:textId="04D2EAAF" w:rsidR="00E51198" w:rsidRDefault="00F8199B" w:rsidP="00E46B9C">
      <w:r>
        <w:t>“MAGENTA”</w:t>
      </w:r>
      <w:r w:rsidR="00E51198">
        <w:t>: Magenta decides</w:t>
      </w:r>
    </w:p>
    <w:p w14:paraId="582A169D" w14:textId="365CB70F" w:rsidR="00E51198" w:rsidRDefault="00F8199B" w:rsidP="00E46B9C">
      <w:r>
        <w:t>“BLISS”</w:t>
      </w:r>
      <w:r w:rsidR="00E51198">
        <w:t>: Magenta decides</w:t>
      </w:r>
    </w:p>
    <w:p w14:paraId="334D1162" w14:textId="565AB048" w:rsidR="00DE2C54" w:rsidRDefault="00F8199B" w:rsidP="00DE2C54">
      <w:r>
        <w:t>“MAGENTA”</w:t>
      </w:r>
      <w:r w:rsidR="00E51198">
        <w:t>: You drift</w:t>
      </w:r>
    </w:p>
    <w:p w14:paraId="4605B85E" w14:textId="58C345F5" w:rsidR="00E51198" w:rsidRDefault="00F8199B" w:rsidP="00DE2C54">
      <w:r>
        <w:t>“BLISS”</w:t>
      </w:r>
      <w:r w:rsidR="00E51198">
        <w:t>: I drift</w:t>
      </w:r>
    </w:p>
    <w:p w14:paraId="1FAA83E7" w14:textId="06954A03" w:rsidR="00E51198" w:rsidRDefault="00F8199B" w:rsidP="00DE2C54">
      <w:r>
        <w:t>“MAGENTA”</w:t>
      </w:r>
      <w:r w:rsidR="00E51198">
        <w:t>:  I decide</w:t>
      </w:r>
    </w:p>
    <w:p w14:paraId="19A774BD" w14:textId="30BEEB63" w:rsidR="00E51198" w:rsidRDefault="00F8199B" w:rsidP="00DE2C54">
      <w:r>
        <w:t>“BLISS”</w:t>
      </w:r>
      <w:r w:rsidR="00E51198">
        <w:t>: You decide</w:t>
      </w:r>
    </w:p>
    <w:p w14:paraId="58AAC057" w14:textId="79050FC3" w:rsidR="00CD5FB0" w:rsidRDefault="00CD5FB0" w:rsidP="00CD5FB0">
      <w:pPr>
        <w:pStyle w:val="Heading4"/>
      </w:pPr>
      <w:r>
        <w:t>DISCIPLINE (</w:t>
      </w:r>
      <w:r w:rsidR="00F8199B">
        <w:t>“MAGENTA”</w:t>
      </w:r>
      <w:r>
        <w:t xml:space="preserve"> on Top)</w:t>
      </w:r>
    </w:p>
    <w:p w14:paraId="18FCC87F" w14:textId="2E884386" w:rsidR="00E51198" w:rsidRDefault="00F8199B" w:rsidP="00C57FD6">
      <w:r>
        <w:t>“MAGENTA”</w:t>
      </w:r>
      <w:r w:rsidR="00E51198">
        <w:t>: [very gentle] I decided for you</w:t>
      </w:r>
    </w:p>
    <w:p w14:paraId="1ABF5E97" w14:textId="74B460F7" w:rsidR="00E51198" w:rsidRDefault="00F8199B" w:rsidP="00C57FD6">
      <w:r>
        <w:t>“MAGENTA”</w:t>
      </w:r>
      <w:r w:rsidR="00E51198">
        <w:t xml:space="preserve">: [very </w:t>
      </w:r>
      <w:proofErr w:type="gramStart"/>
      <w:r w:rsidR="00E51198">
        <w:t>gentle]  I</w:t>
      </w:r>
      <w:proofErr w:type="gramEnd"/>
      <w:r w:rsidR="00E51198">
        <w:t xml:space="preserve"> decided it’s time</w:t>
      </w:r>
    </w:p>
    <w:p w14:paraId="00EE1A9B" w14:textId="568CED35" w:rsidR="00E51198" w:rsidRDefault="00E51198" w:rsidP="00C57FD6">
      <w:r>
        <w:t>[PN open with reverse reverb harsh slap, ringing noise in one ear]</w:t>
      </w:r>
    </w:p>
    <w:p w14:paraId="7774EF54" w14:textId="1E51E9BE" w:rsidR="00E51198" w:rsidRDefault="00F8199B" w:rsidP="00C57FD6">
      <w:r>
        <w:t>“BLISS”</w:t>
      </w:r>
      <w:r w:rsidR="00E51198">
        <w:t>: [yelps]</w:t>
      </w:r>
    </w:p>
    <w:p w14:paraId="3ACC83FE" w14:textId="5464441F" w:rsidR="00E51198" w:rsidRDefault="00F8199B" w:rsidP="00C57FD6">
      <w:r>
        <w:t>“MAGENTA”</w:t>
      </w:r>
      <w:r w:rsidR="00E51198">
        <w:t>: It’s time to serve</w:t>
      </w:r>
    </w:p>
    <w:p w14:paraId="4F5F0D1F" w14:textId="37D1A08E" w:rsidR="00E51198" w:rsidRDefault="00F8199B" w:rsidP="00C57FD6">
      <w:r>
        <w:t>“BLISS”</w:t>
      </w:r>
      <w:r w:rsidR="00E51198">
        <w:t>:  Time to serve</w:t>
      </w:r>
    </w:p>
    <w:p w14:paraId="54E80415" w14:textId="0E80DAA1" w:rsidR="00E51198" w:rsidRDefault="00F8199B" w:rsidP="00C57FD6">
      <w:r>
        <w:t>“MAGENTA”</w:t>
      </w:r>
      <w:r w:rsidR="00E51198">
        <w:t>: It’s time to please</w:t>
      </w:r>
    </w:p>
    <w:p w14:paraId="5F825A42" w14:textId="7DB5690D" w:rsidR="00E51198" w:rsidRDefault="00F8199B" w:rsidP="00C57FD6">
      <w:r>
        <w:t>“BLISS”</w:t>
      </w:r>
      <w:r w:rsidR="00E51198">
        <w:t>: Please</w:t>
      </w:r>
    </w:p>
    <w:p w14:paraId="0175A07D" w14:textId="19830096" w:rsidR="00E51198" w:rsidRDefault="00F8199B" w:rsidP="00C57FD6">
      <w:r>
        <w:t>“MAGENTA”</w:t>
      </w:r>
      <w:r w:rsidR="00E51198">
        <w:t>: [giggles] See?  I remembered</w:t>
      </w:r>
    </w:p>
    <w:p w14:paraId="57625AF4" w14:textId="6F6578EA" w:rsidR="00E51198" w:rsidRDefault="00F8199B" w:rsidP="00C57FD6">
      <w:r>
        <w:t>“MAGENTA”</w:t>
      </w:r>
      <w:r w:rsidR="00E51198">
        <w:t>: I remembered – now you remember</w:t>
      </w:r>
    </w:p>
    <w:p w14:paraId="41B6A851" w14:textId="20482104" w:rsidR="00E51198" w:rsidRDefault="00F8199B" w:rsidP="00C57FD6">
      <w:r>
        <w:t>“BLISS”</w:t>
      </w:r>
      <w:r w:rsidR="00E51198">
        <w:t>: Remember</w:t>
      </w:r>
    </w:p>
    <w:p w14:paraId="2CF3C10C" w14:textId="03ED2A0B" w:rsidR="00E51198" w:rsidRDefault="00F8199B" w:rsidP="00C57FD6">
      <w:r>
        <w:t>“MAGENTA”</w:t>
      </w:r>
      <w:r w:rsidR="00E51198">
        <w:t>: You remember what I say when you get shocked</w:t>
      </w:r>
    </w:p>
    <w:p w14:paraId="5CEB79C3" w14:textId="14AC1828" w:rsidR="00E51198" w:rsidRDefault="00F8199B" w:rsidP="00C57FD6">
      <w:r>
        <w:t>“MAGENTA”</w:t>
      </w:r>
      <w:r w:rsidR="00E51198">
        <w:t>: You remember what to think</w:t>
      </w:r>
    </w:p>
    <w:p w14:paraId="5F2C5744" w14:textId="69C12D63" w:rsidR="00E51198" w:rsidRDefault="00F8199B" w:rsidP="00C57FD6">
      <w:r>
        <w:t>“MAGENTA”</w:t>
      </w:r>
      <w:r w:rsidR="00E51198">
        <w:t xml:space="preserve">: You remember when you get slapped </w:t>
      </w:r>
    </w:p>
    <w:p w14:paraId="7FC0EEA3" w14:textId="22E40343" w:rsidR="00E51198" w:rsidRDefault="00F8199B" w:rsidP="00C57FD6">
      <w:r>
        <w:t>“BLISS”</w:t>
      </w:r>
      <w:r w:rsidR="00E51198">
        <w:t>: Slapped</w:t>
      </w:r>
    </w:p>
    <w:p w14:paraId="0B868233" w14:textId="4B3BEB72" w:rsidR="00E51198" w:rsidRDefault="00F8199B" w:rsidP="00C57FD6">
      <w:r>
        <w:t>“MAGENTA”</w:t>
      </w:r>
      <w:r w:rsidR="00E51198">
        <w:t>: I’m just slapping some sense into you</w:t>
      </w:r>
    </w:p>
    <w:p w14:paraId="1358E6C1" w14:textId="731D4D31" w:rsidR="00E51198" w:rsidRDefault="00E51198" w:rsidP="00C57FD6">
      <w:r>
        <w:t>[PN slap]</w:t>
      </w:r>
    </w:p>
    <w:p w14:paraId="46273D86" w14:textId="4BB9FC16" w:rsidR="00E51198" w:rsidRDefault="00F8199B" w:rsidP="00C57FD6">
      <w:r>
        <w:t>“BLISS”</w:t>
      </w:r>
      <w:r w:rsidR="00E51198">
        <w:t xml:space="preserve">: </w:t>
      </w:r>
      <w:proofErr w:type="spellStart"/>
      <w:r w:rsidR="00E51198">
        <w:t>Ohhh</w:t>
      </w:r>
      <w:proofErr w:type="spellEnd"/>
      <w:r w:rsidR="00E51198">
        <w:t xml:space="preserve">! </w:t>
      </w:r>
    </w:p>
    <w:p w14:paraId="765CADA9" w14:textId="0AC6FC1B" w:rsidR="00E51198" w:rsidRDefault="00F8199B" w:rsidP="00C57FD6">
      <w:r>
        <w:t>“MAGENTA”</w:t>
      </w:r>
      <w:r w:rsidR="00E51198">
        <w:t>: Did it work?</w:t>
      </w:r>
    </w:p>
    <w:p w14:paraId="018E9222" w14:textId="50E2C944" w:rsidR="00E51198" w:rsidRDefault="00F8199B" w:rsidP="00C57FD6">
      <w:r>
        <w:t>“MAGENTA”</w:t>
      </w:r>
      <w:r w:rsidR="00E51198">
        <w:t>: Did you remember?</w:t>
      </w:r>
    </w:p>
    <w:p w14:paraId="6B95B59E" w14:textId="20108DBB" w:rsidR="00E51198" w:rsidRDefault="00F8199B" w:rsidP="00C57FD6">
      <w:r>
        <w:t>“BLISS”</w:t>
      </w:r>
      <w:r w:rsidR="00E51198">
        <w:t>: I remember</w:t>
      </w:r>
    </w:p>
    <w:p w14:paraId="4739BEBF" w14:textId="461AB18A" w:rsidR="00E51198" w:rsidRDefault="00F8199B" w:rsidP="00C57FD6">
      <w:r>
        <w:t>“MAGENTA”</w:t>
      </w:r>
      <w:r w:rsidR="00E51198">
        <w:t>: Show me.</w:t>
      </w:r>
    </w:p>
    <w:p w14:paraId="08680A41" w14:textId="3D099D47" w:rsidR="00E51198" w:rsidRDefault="00F8199B" w:rsidP="00C57FD6">
      <w:r>
        <w:t>“MAGENTA”</w:t>
      </w:r>
      <w:r w:rsidR="00E51198">
        <w:t>: What do you do for me?</w:t>
      </w:r>
    </w:p>
    <w:p w14:paraId="4F599009" w14:textId="1F1EB92B" w:rsidR="00E51198" w:rsidRDefault="00F8199B" w:rsidP="00C57FD6">
      <w:r>
        <w:t>“BLISS”</w:t>
      </w:r>
      <w:r w:rsidR="00E51198">
        <w:t>: Serve</w:t>
      </w:r>
    </w:p>
    <w:p w14:paraId="17F3088A" w14:textId="18EFD82C" w:rsidR="00E51198" w:rsidRDefault="00F8199B" w:rsidP="00C57FD6">
      <w:r>
        <w:t>“MAGENTA”</w:t>
      </w:r>
      <w:r w:rsidR="00E51198">
        <w:t>: Good pet!  What else?</w:t>
      </w:r>
    </w:p>
    <w:p w14:paraId="6CA6CAA6" w14:textId="70423FB4" w:rsidR="00E51198" w:rsidRDefault="00F8199B" w:rsidP="00C57FD6">
      <w:r>
        <w:t>“BLISS”</w:t>
      </w:r>
      <w:r w:rsidR="00E51198">
        <w:t>: Please</w:t>
      </w:r>
    </w:p>
    <w:p w14:paraId="7026635D" w14:textId="1D6A3346" w:rsidR="00E51198" w:rsidRDefault="00F8199B" w:rsidP="00C57FD6">
      <w:r>
        <w:t>“MAGENTA”: What’s your purpose?</w:t>
      </w:r>
    </w:p>
    <w:p w14:paraId="585533CD" w14:textId="74734CFB" w:rsidR="00F8199B" w:rsidRDefault="00F8199B" w:rsidP="00C57FD6">
      <w:r>
        <w:t>“BLISS”: Serve</w:t>
      </w:r>
    </w:p>
    <w:p w14:paraId="62E51345" w14:textId="73519398" w:rsidR="00F8199B" w:rsidRDefault="00F8199B" w:rsidP="00C57FD6">
      <w:r>
        <w:t>“MAGENTA”: That’s exactly right!  You need it, don’t you?</w:t>
      </w:r>
    </w:p>
    <w:p w14:paraId="7EEA1B3A" w14:textId="407547E3" w:rsidR="00F8199B" w:rsidRDefault="00F8199B" w:rsidP="00C57FD6">
      <w:r>
        <w:t>“BLISS”: Yes</w:t>
      </w:r>
    </w:p>
    <w:p w14:paraId="2D4132E3" w14:textId="35F23129" w:rsidR="00F8199B" w:rsidRDefault="00F8199B" w:rsidP="00C57FD6">
      <w:r>
        <w:t xml:space="preserve">“MAGENTA”: You’ve been deciding and thinking and playing </w:t>
      </w:r>
      <w:proofErr w:type="spellStart"/>
      <w:r>
        <w:t>dommy</w:t>
      </w:r>
      <w:proofErr w:type="spellEnd"/>
      <w:r>
        <w:t xml:space="preserve"> for so long – you need to serve.</w:t>
      </w:r>
    </w:p>
    <w:p w14:paraId="38085112" w14:textId="1C7E70E5" w:rsidR="00F8199B" w:rsidRDefault="00F8199B" w:rsidP="00C57FD6">
      <w:r>
        <w:t>“BLISS”: Need to serve.</w:t>
      </w:r>
    </w:p>
    <w:p w14:paraId="6438D397" w14:textId="79EAEA8B" w:rsidR="00F8199B" w:rsidRDefault="00F8199B" w:rsidP="00C57FD6">
      <w:r>
        <w:t>“MAGENTA”: You need me to think your thoughts and make your choices.  Yes?</w:t>
      </w:r>
    </w:p>
    <w:p w14:paraId="78296FA1" w14:textId="415AECAB" w:rsidR="00F8199B" w:rsidRDefault="00F8199B" w:rsidP="00C57FD6">
      <w:r>
        <w:t>“BLISS”: Yes</w:t>
      </w:r>
    </w:p>
    <w:p w14:paraId="0944983A" w14:textId="3BA730FB" w:rsidR="00F8199B" w:rsidRDefault="00F8199B" w:rsidP="00C57FD6">
      <w:r>
        <w:t xml:space="preserve">“MAGENTA”: That’s how it works now.  </w:t>
      </w:r>
    </w:p>
    <w:p w14:paraId="41BADF32" w14:textId="105130E1" w:rsidR="00F8199B" w:rsidRDefault="00F8199B" w:rsidP="00C57FD6">
      <w:r>
        <w:t>“MAGENTA”: You’d better remember.  DO you remember?</w:t>
      </w:r>
    </w:p>
    <w:p w14:paraId="6FA552B5" w14:textId="31C3FB6C" w:rsidR="00F8199B" w:rsidRDefault="00F8199B" w:rsidP="00C57FD6">
      <w:r>
        <w:t>“BLISS”: I’ll remember.</w:t>
      </w:r>
    </w:p>
    <w:p w14:paraId="2F1E7630" w14:textId="6F55FAE6" w:rsidR="00F8199B" w:rsidRDefault="00F8199B" w:rsidP="00C57FD6">
      <w:r>
        <w:t xml:space="preserve">“MAGENTA”: You serve and…. </w:t>
      </w:r>
    </w:p>
    <w:p w14:paraId="31B7E3FF" w14:textId="48EAE790" w:rsidR="00F8199B" w:rsidRDefault="00F8199B" w:rsidP="00C57FD6">
      <w:r>
        <w:t>“BLISS”: Please</w:t>
      </w:r>
    </w:p>
    <w:p w14:paraId="56E93ACC" w14:textId="706A91B4" w:rsidR="00F8199B" w:rsidRDefault="00F8199B" w:rsidP="00C57FD6">
      <w:r>
        <w:t xml:space="preserve">“MAGENTA”: </w:t>
      </w:r>
      <w:proofErr w:type="spellStart"/>
      <w:r>
        <w:t>Awwww</w:t>
      </w:r>
      <w:proofErr w:type="spellEnd"/>
      <w:r>
        <w:t xml:space="preserve"> – you asked nice!  You asked so nice.</w:t>
      </w:r>
    </w:p>
    <w:p w14:paraId="3960EEDE" w14:textId="173991FC" w:rsidR="00F8199B" w:rsidRDefault="00F8199B" w:rsidP="00C57FD6">
      <w:r>
        <w:t>“BLISS”: Please</w:t>
      </w:r>
    </w:p>
    <w:p w14:paraId="4CB072DE" w14:textId="0383B325" w:rsidR="00F8199B" w:rsidRDefault="00F8199B" w:rsidP="00C57FD6">
      <w:r>
        <w:t>“MAGENTA”: I know what you’re really asking. I know what you’re thinking</w:t>
      </w:r>
    </w:p>
    <w:p w14:paraId="30368297" w14:textId="64ABD318" w:rsidR="00F8199B" w:rsidRDefault="00F8199B" w:rsidP="00C57FD6">
      <w:r>
        <w:t>“BLISS”: Yes</w:t>
      </w:r>
    </w:p>
    <w:p w14:paraId="50C34C87" w14:textId="30793B35" w:rsidR="00F8199B" w:rsidRDefault="00F8199B" w:rsidP="00C57FD6">
      <w:r>
        <w:t>“MAGENTA”:  You’re asking me to make more choices for you.</w:t>
      </w:r>
    </w:p>
    <w:p w14:paraId="6D3ED98B" w14:textId="33BD145D" w:rsidR="00F8199B" w:rsidRDefault="00F8199B" w:rsidP="00C57FD6">
      <w:r>
        <w:t>“BLISS”: Please</w:t>
      </w:r>
    </w:p>
    <w:p w14:paraId="4C0985EA" w14:textId="1C3F3F3D" w:rsidR="00F8199B" w:rsidRDefault="00F8199B" w:rsidP="00C57FD6">
      <w:r>
        <w:t xml:space="preserve">“MAGENTA”: Since you asked so nice, I think I can help </w:t>
      </w:r>
    </w:p>
    <w:p w14:paraId="165D15B2" w14:textId="0FA113CD" w:rsidR="00F8199B" w:rsidRDefault="00F8199B" w:rsidP="00C57FD6">
      <w:r>
        <w:t xml:space="preserve">“BLISS”: Help </w:t>
      </w:r>
    </w:p>
    <w:p w14:paraId="5C680672" w14:textId="4AB4B736" w:rsidR="00F8199B" w:rsidRPr="00800D34" w:rsidRDefault="00F8199B" w:rsidP="00C57FD6">
      <w:pPr>
        <w:rPr>
          <w:b/>
          <w:bCs/>
        </w:rPr>
      </w:pPr>
      <w:r w:rsidRPr="00800D34">
        <w:rPr>
          <w:b/>
          <w:bCs/>
        </w:rPr>
        <w:t>“MAGENTA”: I’ll help you.  Let’s start with your clothes.</w:t>
      </w:r>
    </w:p>
    <w:p w14:paraId="11E5820A" w14:textId="2CBA70EE" w:rsidR="00F8199B" w:rsidRDefault="00F8199B" w:rsidP="00C57FD6"/>
    <w:p w14:paraId="078B3640" w14:textId="27B13951" w:rsidR="00F8199B" w:rsidRDefault="00CF6620" w:rsidP="00C57FD6">
      <w:r>
        <w:t>“MAGENTA”</w:t>
      </w:r>
      <w:r w:rsidR="00F8199B">
        <w:t>: Deciding on your clothes is awfully hard, yes?</w:t>
      </w:r>
    </w:p>
    <w:p w14:paraId="405C487F" w14:textId="0F3FCBB6" w:rsidR="00F8199B" w:rsidRDefault="00CF6620" w:rsidP="00C57FD6">
      <w:r>
        <w:t>“BLISS”</w:t>
      </w:r>
      <w:r w:rsidR="00F8199B">
        <w:t xml:space="preserve">: Yes </w:t>
      </w:r>
    </w:p>
    <w:p w14:paraId="1B8E06C6" w14:textId="2F589EDF" w:rsidR="00A2459F" w:rsidRDefault="00CF6620" w:rsidP="00C57FD6">
      <w:r>
        <w:t>“MAGENTA”</w:t>
      </w:r>
      <w:r w:rsidR="00A2459F">
        <w:t>: I know.  I know you need a break from thinking hard stuff.  You need a break.</w:t>
      </w:r>
    </w:p>
    <w:p w14:paraId="77E8E6DD" w14:textId="6CCB6573" w:rsidR="00A2459F" w:rsidRDefault="00CF6620" w:rsidP="00C57FD6">
      <w:r>
        <w:t>“BLISS”</w:t>
      </w:r>
      <w:r w:rsidR="00A2459F">
        <w:t>: I need a break.</w:t>
      </w:r>
    </w:p>
    <w:p w14:paraId="6BE4E3E0" w14:textId="509109EF" w:rsidR="00A2459F" w:rsidRDefault="00CF6620" w:rsidP="00C57FD6">
      <w:r>
        <w:t>“MAGENTA”</w:t>
      </w:r>
      <w:r w:rsidR="00A2459F">
        <w:t>: You get to be soft and silly.</w:t>
      </w:r>
    </w:p>
    <w:p w14:paraId="57F854A3" w14:textId="6297C67A" w:rsidR="00A2459F" w:rsidRDefault="00CF6620" w:rsidP="00C57FD6">
      <w:r>
        <w:t>“BLISS”</w:t>
      </w:r>
      <w:r w:rsidR="00A2459F">
        <w:t>: Soft and silly.</w:t>
      </w:r>
    </w:p>
    <w:p w14:paraId="44B8BB13" w14:textId="40366E35" w:rsidR="00A2459F" w:rsidRDefault="00CF6620" w:rsidP="00C57FD6">
      <w:r>
        <w:t>“MAGENTA”</w:t>
      </w:r>
      <w:r w:rsidR="00A2459F">
        <w:t>: That’s right.  You’re a soft and silly pleaser now – and you’re going to dress like a soft and silly pleaser.</w:t>
      </w:r>
    </w:p>
    <w:p w14:paraId="6973498B" w14:textId="343C812F" w:rsidR="00A2459F" w:rsidRDefault="00CF6620" w:rsidP="00C57FD6">
      <w:r>
        <w:t>“MAGENTA”</w:t>
      </w:r>
      <w:r w:rsidR="00A2459F">
        <w:t>: [claps]: Clothes off</w:t>
      </w:r>
    </w:p>
    <w:p w14:paraId="7C61EB2E" w14:textId="0EFBB0A4" w:rsidR="00A2459F" w:rsidRDefault="00A2459F" w:rsidP="00C57FD6">
      <w:r>
        <w:t>[PN clothing off sounds]</w:t>
      </w:r>
    </w:p>
    <w:p w14:paraId="68B42D3C" w14:textId="5208E1CE" w:rsidR="00A2459F" w:rsidRDefault="00CF6620" w:rsidP="00C57FD6">
      <w:r>
        <w:t>“MAGENTA”</w:t>
      </w:r>
      <w:r w:rsidR="00A2459F">
        <w:t>: Faster!  You look like you’re thinking about.  You don’t THINK about obedience.  It’s a reflex.  You taught me obedience is a reflex, right?</w:t>
      </w:r>
    </w:p>
    <w:p w14:paraId="20A8EBF3" w14:textId="482DBF61" w:rsidR="00A2459F" w:rsidRDefault="00CF6620" w:rsidP="00C57FD6">
      <w:r>
        <w:t>“BLISS”</w:t>
      </w:r>
      <w:r w:rsidR="00A2459F">
        <w:t>: Yes.</w:t>
      </w:r>
    </w:p>
    <w:p w14:paraId="60197A52" w14:textId="4D5FE02A" w:rsidR="00A2459F" w:rsidRDefault="00CF6620" w:rsidP="00C57FD6">
      <w:r>
        <w:t>“MAGENTA”</w:t>
      </w:r>
      <w:r w:rsidR="00A2459F">
        <w:t>: Say it!  What’s obedience?</w:t>
      </w:r>
    </w:p>
    <w:p w14:paraId="2D435547" w14:textId="7A2C61B5" w:rsidR="00A2459F" w:rsidRDefault="00CF6620" w:rsidP="00C57FD6">
      <w:r>
        <w:t>“BLISS”</w:t>
      </w:r>
      <w:r w:rsidR="00A2459F">
        <w:t>: Reflex</w:t>
      </w:r>
    </w:p>
    <w:p w14:paraId="70A18254" w14:textId="315ECB74" w:rsidR="00A2459F" w:rsidRDefault="00A2459F" w:rsidP="00C57FD6">
      <w:r>
        <w:t>[PN last of clothes hit the floor]</w:t>
      </w:r>
    </w:p>
    <w:p w14:paraId="1CAFEACC" w14:textId="742F1EF6" w:rsidR="00A2459F" w:rsidRDefault="00CF6620" w:rsidP="00C57FD6">
      <w:r>
        <w:t>“MAGENTA”</w:t>
      </w:r>
      <w:r w:rsidR="002E2725">
        <w:t>: Good.  Knees.</w:t>
      </w:r>
    </w:p>
    <w:p w14:paraId="7CE75F95" w14:textId="37A2E511" w:rsidR="002E2725" w:rsidRDefault="002E2725" w:rsidP="00C57FD6">
      <w:r>
        <w:t>[PN kneeling sounds]</w:t>
      </w:r>
    </w:p>
    <w:p w14:paraId="7F3A8208" w14:textId="47BC8394" w:rsidR="002E2725" w:rsidRDefault="00CF6620" w:rsidP="00C57FD6">
      <w:r>
        <w:t>“MAGENTA”</w:t>
      </w:r>
      <w:r w:rsidR="002E2725">
        <w:t>: Hands on head.</w:t>
      </w:r>
    </w:p>
    <w:p w14:paraId="0821E2B0" w14:textId="7B2A87E3" w:rsidR="002E2725" w:rsidRDefault="00CF6620" w:rsidP="00C57FD6">
      <w:r>
        <w:t>“BLISS”</w:t>
      </w:r>
      <w:r w:rsidR="002E2725">
        <w:t>: Yes</w:t>
      </w:r>
    </w:p>
    <w:p w14:paraId="613CAF30" w14:textId="66B59113" w:rsidR="00A2459F" w:rsidRDefault="00CF6620" w:rsidP="00C57FD6">
      <w:r>
        <w:t>“MAGENTA”</w:t>
      </w:r>
      <w:r w:rsidR="00A2459F">
        <w:t>: Much better.  I like you better this way.  You’re better off naked.  It’s easier to dress you up however I like.  You’re like a dolly!</w:t>
      </w:r>
    </w:p>
    <w:p w14:paraId="4CA8A902" w14:textId="4946806B" w:rsidR="00A2459F" w:rsidRDefault="00CF6620" w:rsidP="00C57FD6">
      <w:r>
        <w:t>“BLISS”</w:t>
      </w:r>
      <w:r w:rsidR="00A2459F">
        <w:t>: Dolly</w:t>
      </w:r>
    </w:p>
    <w:p w14:paraId="7F371D00" w14:textId="25409E0C" w:rsidR="00A2459F" w:rsidRDefault="00CF6620" w:rsidP="00C57FD6">
      <w:r>
        <w:t>“MAGENTA”</w:t>
      </w:r>
      <w:r w:rsidR="00A2459F">
        <w:t xml:space="preserve">: That’s right – Dolly – [mean, because it’s her new </w:t>
      </w:r>
      <w:proofErr w:type="gramStart"/>
      <w:r w:rsidR="00A2459F">
        <w:t>name]  Dolly</w:t>
      </w:r>
      <w:proofErr w:type="gramEnd"/>
      <w:r w:rsidR="00A2459F">
        <w:t>.  That’s a good name for a girl like you.  It’s a good name, like Candy.</w:t>
      </w:r>
    </w:p>
    <w:p w14:paraId="544E64E5" w14:textId="50B3ECD1" w:rsidR="00A2459F" w:rsidRDefault="00CF6620" w:rsidP="00C57FD6">
      <w:r>
        <w:t>“BLISS”</w:t>
      </w:r>
      <w:r w:rsidR="00A2459F">
        <w:t>: Candy</w:t>
      </w:r>
    </w:p>
    <w:p w14:paraId="07F84B04" w14:textId="725E72D8" w:rsidR="00A2459F" w:rsidRDefault="00CF6620" w:rsidP="00C57FD6">
      <w:r>
        <w:t>“MAGENTA”</w:t>
      </w:r>
      <w:r w:rsidR="00A2459F">
        <w:t xml:space="preserve">: </w:t>
      </w:r>
      <w:proofErr w:type="spellStart"/>
      <w:r w:rsidR="00A2459F">
        <w:t>Ooops</w:t>
      </w:r>
      <w:proofErr w:type="spellEnd"/>
      <w:r w:rsidR="00A2459F">
        <w:t xml:space="preserve">!   </w:t>
      </w:r>
    </w:p>
    <w:p w14:paraId="075006E4" w14:textId="482CBF95" w:rsidR="00A2459F" w:rsidRDefault="00CF6620" w:rsidP="00C57FD6">
      <w:r>
        <w:t>“MAGENTA”</w:t>
      </w:r>
      <w:r w:rsidR="00A2459F">
        <w:t xml:space="preserve">: You’re not silly Candy, silly!  </w:t>
      </w:r>
    </w:p>
    <w:p w14:paraId="37E944B4" w14:textId="519EDEC7" w:rsidR="00A2459F" w:rsidRDefault="00A2459F" w:rsidP="00C57FD6">
      <w:r>
        <w:t xml:space="preserve">[SLAP, whimper from </w:t>
      </w:r>
      <w:r w:rsidR="00CF6620">
        <w:t>“BLISS”</w:t>
      </w:r>
      <w:r>
        <w:t>]</w:t>
      </w:r>
    </w:p>
    <w:p w14:paraId="432287C0" w14:textId="655365AF" w:rsidR="00A2459F" w:rsidRDefault="00CF6620" w:rsidP="00C57FD6">
      <w:r>
        <w:t>“MAGENTA”</w:t>
      </w:r>
      <w:r w:rsidR="00A2459F">
        <w:t>: You’re silly Dolly!</w:t>
      </w:r>
    </w:p>
    <w:p w14:paraId="1E8B02C7" w14:textId="459569D8" w:rsidR="00A2459F" w:rsidRDefault="00CF6620" w:rsidP="00C57FD6">
      <w:r>
        <w:t>“MAGENTA”</w:t>
      </w:r>
      <w:r w:rsidR="00A2459F">
        <w:t>: Tell me your name, puppet.</w:t>
      </w:r>
    </w:p>
    <w:p w14:paraId="173D2445" w14:textId="4FB1600D" w:rsidR="00A2459F" w:rsidRDefault="00CF6620" w:rsidP="00C57FD6">
      <w:r>
        <w:t>“BLISS”</w:t>
      </w:r>
      <w:r w:rsidR="00A2459F">
        <w:t>: I’m silly Dolly</w:t>
      </w:r>
    </w:p>
    <w:p w14:paraId="5F934AE2" w14:textId="79E0E367" w:rsidR="002E2725" w:rsidRDefault="00CF6620" w:rsidP="00C57FD6">
      <w:r>
        <w:t>“MAGENTA”</w:t>
      </w:r>
      <w:r w:rsidR="00A2459F">
        <w:t>: Better.  You might forget a lot of things, though</w:t>
      </w:r>
      <w:r w:rsidR="002E2725">
        <w:t>, now that you stopped thinking.  I’ll make sure you remember.</w:t>
      </w:r>
    </w:p>
    <w:p w14:paraId="6F911083" w14:textId="3F959C1E" w:rsidR="002E2725" w:rsidRDefault="00CF6620" w:rsidP="00C57FD6">
      <w:r>
        <w:t>“MAGENTA”</w:t>
      </w:r>
      <w:r w:rsidR="002E2725">
        <w:t>: Go over to the toy drawer.</w:t>
      </w:r>
    </w:p>
    <w:p w14:paraId="5A5643B1" w14:textId="47CF4368" w:rsidR="002E2725" w:rsidRDefault="00CF6620" w:rsidP="00C57FD6">
      <w:r>
        <w:t>“BLISS”</w:t>
      </w:r>
      <w:r w:rsidR="002E2725">
        <w:t>: Yes</w:t>
      </w:r>
    </w:p>
    <w:p w14:paraId="3D15A967" w14:textId="4796FEED" w:rsidR="002E2725" w:rsidRDefault="00CF6620" w:rsidP="00C57FD6">
      <w:r>
        <w:t>“MAGENTA”</w:t>
      </w:r>
      <w:r w:rsidR="002E2725">
        <w:t>: Wrong!  Standing up is privilege.  When I tell you to go somewhere, be a good dolly and crawl.</w:t>
      </w:r>
    </w:p>
    <w:p w14:paraId="26CFEF7A" w14:textId="111FA82F" w:rsidR="002E2725" w:rsidRDefault="00CF6620" w:rsidP="00C57FD6">
      <w:r>
        <w:t>“BLISS”</w:t>
      </w:r>
      <w:r w:rsidR="002E2725">
        <w:t>: Crawl.</w:t>
      </w:r>
    </w:p>
    <w:p w14:paraId="5808FA24" w14:textId="6A8F3E77" w:rsidR="002E2725" w:rsidRDefault="002E2725" w:rsidP="00C57FD6">
      <w:r>
        <w:t>[PN crawling noise]</w:t>
      </w:r>
    </w:p>
    <w:p w14:paraId="3A369AC3" w14:textId="5D5300F3" w:rsidR="002E2725" w:rsidRDefault="00CF6620" w:rsidP="00C57FD6">
      <w:r>
        <w:t>“MAGENTA”</w:t>
      </w:r>
      <w:r w:rsidR="002E2725">
        <w:t>: Good dolly.  Wag that ass while you crawl.</w:t>
      </w:r>
    </w:p>
    <w:p w14:paraId="2CF6609D" w14:textId="5B08CFBF" w:rsidR="002E2725" w:rsidRDefault="00CF6620" w:rsidP="00C57FD6">
      <w:r>
        <w:t>“MAGENTA”</w:t>
      </w:r>
      <w:r w:rsidR="002E2725">
        <w:t xml:space="preserve">: Now open the drawer </w:t>
      </w:r>
    </w:p>
    <w:p w14:paraId="0B653865" w14:textId="77777777" w:rsidR="002E2725" w:rsidRDefault="002E2725" w:rsidP="00C57FD6">
      <w:r>
        <w:t>[PN drawer opening]</w:t>
      </w:r>
    </w:p>
    <w:p w14:paraId="29DAD36D" w14:textId="10D670D6" w:rsidR="002E2725" w:rsidRDefault="00CF6620" w:rsidP="00C57FD6">
      <w:r>
        <w:t>“MAGENTA”</w:t>
      </w:r>
      <w:r w:rsidR="002E2725">
        <w:t xml:space="preserve">: I’ll tell you what I need – will you remember? </w:t>
      </w:r>
    </w:p>
    <w:p w14:paraId="6EF14BCF" w14:textId="0C197638" w:rsidR="002E2725" w:rsidRDefault="00CF6620" w:rsidP="00C57FD6">
      <w:r>
        <w:t>“BLISS”</w:t>
      </w:r>
      <w:r w:rsidR="002E2725">
        <w:t>: I’ll remember</w:t>
      </w:r>
    </w:p>
    <w:p w14:paraId="3D493B09" w14:textId="37D00096" w:rsidR="002E2725" w:rsidRDefault="00CF6620" w:rsidP="00C57FD6">
      <w:r>
        <w:t>“MAGENTA”</w:t>
      </w:r>
      <w:r w:rsidR="002E2725">
        <w:t>: Markers, crop, collar, leash.</w:t>
      </w:r>
    </w:p>
    <w:p w14:paraId="187B6C1C" w14:textId="6C74A744" w:rsidR="002E2725" w:rsidRDefault="00CF6620" w:rsidP="00C57FD6">
      <w:r>
        <w:t>“BLISS”</w:t>
      </w:r>
      <w:r w:rsidR="002E2725">
        <w:t>:</w:t>
      </w:r>
      <w:r w:rsidR="00E03F13">
        <w:t xml:space="preserve"> [slowly, getting them out]</w:t>
      </w:r>
      <w:r w:rsidR="002E2725">
        <w:t xml:space="preserve"> Markers, crop, collar, leash.</w:t>
      </w:r>
    </w:p>
    <w:p w14:paraId="41AC74CA" w14:textId="175B16B1" w:rsidR="00E03F13" w:rsidRDefault="00CF6620" w:rsidP="00C57FD6">
      <w:r>
        <w:t>“MAGENTA”</w:t>
      </w:r>
      <w:r w:rsidR="002E2725">
        <w:t xml:space="preserve">:  </w:t>
      </w:r>
      <w:r w:rsidR="00E03F13">
        <w:t xml:space="preserve">Oh, no </w:t>
      </w:r>
      <w:proofErr w:type="spellStart"/>
      <w:r w:rsidR="00E03F13">
        <w:t>no</w:t>
      </w:r>
      <w:proofErr w:type="spellEnd"/>
      <w:r w:rsidR="00E03F13">
        <w:t xml:space="preserve"> </w:t>
      </w:r>
      <w:proofErr w:type="spellStart"/>
      <w:r w:rsidR="00E03F13">
        <w:t>no</w:t>
      </w:r>
      <w:proofErr w:type="spellEnd"/>
      <w:r w:rsidR="00E03F13">
        <w:t xml:space="preserve"> </w:t>
      </w:r>
      <w:proofErr w:type="spellStart"/>
      <w:r w:rsidR="00E03F13">
        <w:t>no</w:t>
      </w:r>
      <w:proofErr w:type="spellEnd"/>
      <w:r w:rsidR="00E03F13">
        <w:t>!  Stupid dolly!  Using your hands without my permission.  That’s shameful!</w:t>
      </w:r>
    </w:p>
    <w:p w14:paraId="507AC4C0" w14:textId="3FD290BE" w:rsidR="00E03F13" w:rsidRDefault="00CF6620" w:rsidP="00C57FD6">
      <w:r>
        <w:t>“BLISS”</w:t>
      </w:r>
      <w:r w:rsidR="00E03F13">
        <w:t>: Shameful…</w:t>
      </w:r>
    </w:p>
    <w:p w14:paraId="5D09B08C" w14:textId="4D1542C5" w:rsidR="00E03F13" w:rsidRDefault="00CF6620" w:rsidP="00C57FD6">
      <w:r>
        <w:t>“MAGENTA”</w:t>
      </w:r>
      <w:r w:rsidR="00E03F13">
        <w:t>: Be ashamed, Dolly.</w:t>
      </w:r>
    </w:p>
    <w:p w14:paraId="071431C2" w14:textId="19004C7D" w:rsidR="00E03F13" w:rsidRDefault="00CF6620" w:rsidP="00C57FD6">
      <w:r>
        <w:t>“BLISS”</w:t>
      </w:r>
      <w:r w:rsidR="00E03F13">
        <w:t xml:space="preserve">: [sounds genuinely abashed and ashamed] I’m ashamed.  </w:t>
      </w:r>
    </w:p>
    <w:p w14:paraId="588C2E21" w14:textId="3C4D16B1" w:rsidR="00E03F13" w:rsidRDefault="00CF6620" w:rsidP="00C57FD6">
      <w:r>
        <w:t>“MAGENTA”</w:t>
      </w:r>
      <w:r w:rsidR="00E03F13">
        <w:t>: That’s better.  You always brag about how shameless you are – so I guess you’ll just have to learn.</w:t>
      </w:r>
    </w:p>
    <w:p w14:paraId="6227CA13" w14:textId="7A36B5D6" w:rsidR="00E03F13" w:rsidRDefault="00CF6620" w:rsidP="00C57FD6">
      <w:r>
        <w:t>“MAGENTA”</w:t>
      </w:r>
      <w:r w:rsidR="00E03F13">
        <w:t>: I’ll teach you.  Bring me what I told you.  No hands, no standing. Crop first.</w:t>
      </w:r>
    </w:p>
    <w:p w14:paraId="03E705AD" w14:textId="55FDA9CB" w:rsidR="00E03F13" w:rsidRDefault="00E03F13" w:rsidP="00C57FD6">
      <w:r>
        <w:t>[PN: crawling back and forth sounds]</w:t>
      </w:r>
    </w:p>
    <w:p w14:paraId="7F67BCF0" w14:textId="311F6BC7" w:rsidR="00E03F13" w:rsidRDefault="00CF6620" w:rsidP="00C57FD6">
      <w:r>
        <w:t>“BLISS”</w:t>
      </w:r>
      <w:r w:rsidR="00E03F13">
        <w:t>: [whimpering]</w:t>
      </w:r>
    </w:p>
    <w:p w14:paraId="10DFBB4E" w14:textId="0DAE6B0B" w:rsidR="00E03F13" w:rsidRDefault="00CF6620" w:rsidP="00C57FD6">
      <w:r>
        <w:t>“MAGENTA”</w:t>
      </w:r>
      <w:r w:rsidR="00E03F13">
        <w:t>: That’s better!  You look cute playing fetch.</w:t>
      </w:r>
    </w:p>
    <w:p w14:paraId="44728E59" w14:textId="0F9B056B" w:rsidR="00E03F13" w:rsidRDefault="00CF6620" w:rsidP="00C57FD6">
      <w:r>
        <w:t>“MAGENTA”</w:t>
      </w:r>
      <w:r w:rsidR="00E03F13">
        <w:t xml:space="preserve">: And I’ll </w:t>
      </w:r>
      <w:proofErr w:type="gramStart"/>
      <w:r w:rsidR="00E03F13">
        <w:t>definitely need</w:t>
      </w:r>
      <w:proofErr w:type="gramEnd"/>
      <w:r w:rsidR="00E03F13">
        <w:t xml:space="preserve"> this.</w:t>
      </w:r>
    </w:p>
    <w:p w14:paraId="492B90A5" w14:textId="6922CA5B" w:rsidR="00E1450B" w:rsidRDefault="00E1450B" w:rsidP="00C57FD6">
      <w:r>
        <w:t>[PN CROPSWING]</w:t>
      </w:r>
    </w:p>
    <w:p w14:paraId="1F8696B3" w14:textId="591270E4" w:rsidR="001C7A54" w:rsidRDefault="00E1450B" w:rsidP="00C57FD6">
      <w:r>
        <w:t>“MAGENTA”:</w:t>
      </w:r>
      <w:r w:rsidR="001C7A54">
        <w:t xml:space="preserve"> Head down.</w:t>
      </w:r>
    </w:p>
    <w:p w14:paraId="0505B872" w14:textId="77766207" w:rsidR="001C7A54" w:rsidRDefault="00E1450B" w:rsidP="00C57FD6">
      <w:r>
        <w:t>“BLISS”:</w:t>
      </w:r>
      <w:r w:rsidR="001C7A54">
        <w:t xml:space="preserve"> Down.</w:t>
      </w:r>
    </w:p>
    <w:p w14:paraId="7DA0D676" w14:textId="133347D4" w:rsidR="001C7A54" w:rsidRDefault="00E1450B" w:rsidP="00C57FD6">
      <w:r>
        <w:t>“MAGENTA”:</w:t>
      </w:r>
      <w:r w:rsidR="001C7A54">
        <w:t xml:space="preserve"> That’s right.  Head down – thoughts down</w:t>
      </w:r>
    </w:p>
    <w:p w14:paraId="6836D555" w14:textId="520025AC" w:rsidR="001C7A54" w:rsidRDefault="00E1450B" w:rsidP="00C57FD6">
      <w:r>
        <w:t>“BLISS”:</w:t>
      </w:r>
      <w:r w:rsidR="001C7A54">
        <w:t xml:space="preserve"> Down</w:t>
      </w:r>
    </w:p>
    <w:p w14:paraId="01BE8EC1" w14:textId="7DFE30D6" w:rsidR="001C7A54" w:rsidRDefault="00E1450B" w:rsidP="00C57FD6">
      <w:r>
        <w:t>“MAGENTA”:</w:t>
      </w:r>
      <w:r w:rsidR="001C7A54">
        <w:t xml:space="preserve"> Ass up</w:t>
      </w:r>
    </w:p>
    <w:p w14:paraId="0D27A0AC" w14:textId="4D5AC2CC" w:rsidR="001C7A54" w:rsidRDefault="00E1450B" w:rsidP="00C57FD6">
      <w:r>
        <w:t>“BLISS”:</w:t>
      </w:r>
      <w:r w:rsidR="001C7A54">
        <w:t xml:space="preserve"> Ass up</w:t>
      </w:r>
    </w:p>
    <w:p w14:paraId="373005C9" w14:textId="0F7C0549" w:rsidR="001C7A54" w:rsidRDefault="00E1450B" w:rsidP="00C57FD6">
      <w:r>
        <w:t>“MAGENTA”:</w:t>
      </w:r>
      <w:r w:rsidR="001C7A54">
        <w:t xml:space="preserve"> Bring that ass closer.</w:t>
      </w:r>
    </w:p>
    <w:p w14:paraId="160EC5CE" w14:textId="6BB82204" w:rsidR="001C7A54" w:rsidRDefault="00E1450B" w:rsidP="00C57FD6">
      <w:r>
        <w:t>“MAGENTA”:</w:t>
      </w:r>
      <w:r w:rsidR="001C7A54">
        <w:t xml:space="preserve">  Now </w:t>
      </w:r>
      <w:proofErr w:type="gramStart"/>
      <w:r w:rsidR="001C7A54">
        <w:t>count up</w:t>
      </w:r>
      <w:proofErr w:type="gramEnd"/>
      <w:r w:rsidR="001C7A54">
        <w:t xml:space="preserve"> for me.</w:t>
      </w:r>
    </w:p>
    <w:p w14:paraId="0742F16C" w14:textId="1D2D261C" w:rsidR="001C7A54" w:rsidRDefault="001C7A54" w:rsidP="00C57FD6">
      <w:r>
        <w:t>[CROP SMACK]</w:t>
      </w:r>
    </w:p>
    <w:p w14:paraId="62B9F7E0" w14:textId="67528D14" w:rsidR="001C7A54" w:rsidRDefault="00E1450B" w:rsidP="00C57FD6">
      <w:r>
        <w:t>“BLISS”:</w:t>
      </w:r>
      <w:r w:rsidR="001C7A54">
        <w:t xml:space="preserve"> [whimpering, smacked on the ass with a crop] one!</w:t>
      </w:r>
    </w:p>
    <w:p w14:paraId="66DF2FE7" w14:textId="55AD2EE2" w:rsidR="001C7A54" w:rsidRDefault="00E1450B" w:rsidP="00C57FD6">
      <w:r>
        <w:t>“MAGENTA”:</w:t>
      </w:r>
      <w:r w:rsidR="001C7A54">
        <w:t xml:space="preserve"> This is where you belong.</w:t>
      </w:r>
    </w:p>
    <w:p w14:paraId="7B91665E" w14:textId="0F7F4126" w:rsidR="001C7A54" w:rsidRDefault="00E1450B" w:rsidP="00C57FD6">
      <w:r>
        <w:t>“BLISS”:</w:t>
      </w:r>
      <w:r w:rsidR="001C7A54">
        <w:t xml:space="preserve"> </w:t>
      </w:r>
      <w:r>
        <w:t xml:space="preserve">[whimpering, smacked on the ass with a </w:t>
      </w:r>
      <w:proofErr w:type="gramStart"/>
      <w:r>
        <w:t>crop]</w:t>
      </w:r>
      <w:r w:rsidR="001C7A54">
        <w:t>two</w:t>
      </w:r>
      <w:proofErr w:type="gramEnd"/>
      <w:r w:rsidR="001C7A54">
        <w:t>!</w:t>
      </w:r>
    </w:p>
    <w:p w14:paraId="0B9B3B83" w14:textId="5FCBFF7C" w:rsidR="001C7A54" w:rsidRDefault="00E1450B" w:rsidP="00C57FD6">
      <w:r>
        <w:t>“MAGENTA”:</w:t>
      </w:r>
      <w:r w:rsidR="001C7A54">
        <w:t xml:space="preserve"> Ass up, whimpering </w:t>
      </w:r>
    </w:p>
    <w:p w14:paraId="31A2D42A" w14:textId="47160810" w:rsidR="001C7A54" w:rsidRDefault="00E1450B" w:rsidP="00C57FD6">
      <w:r>
        <w:t>“BLISS”:</w:t>
      </w:r>
      <w:r w:rsidR="001C7A54">
        <w:t xml:space="preserve"> </w:t>
      </w:r>
      <w:r>
        <w:t xml:space="preserve">[whimpering, smacked on the ass with a </w:t>
      </w:r>
      <w:proofErr w:type="gramStart"/>
      <w:r>
        <w:t>crop]</w:t>
      </w:r>
      <w:r w:rsidR="001C7A54">
        <w:t>Three</w:t>
      </w:r>
      <w:proofErr w:type="gramEnd"/>
      <w:r w:rsidR="001C7A54">
        <w:t>!</w:t>
      </w:r>
    </w:p>
    <w:p w14:paraId="15036399" w14:textId="343C390D" w:rsidR="001C7A54" w:rsidRDefault="00E1450B" w:rsidP="00C57FD6">
      <w:r>
        <w:t>“MAGENTA”: Begging to serve</w:t>
      </w:r>
    </w:p>
    <w:p w14:paraId="1191F84B" w14:textId="40045A6B" w:rsidR="00E1450B" w:rsidRDefault="00E1450B" w:rsidP="00C57FD6">
      <w:r>
        <w:t xml:space="preserve">“BLISS”: [whimpering, smacked on the ass with a </w:t>
      </w:r>
      <w:proofErr w:type="gramStart"/>
      <w:r>
        <w:t>crop]Five</w:t>
      </w:r>
      <w:proofErr w:type="gramEnd"/>
      <w:r>
        <w:t>!</w:t>
      </w:r>
    </w:p>
    <w:p w14:paraId="35E7BD4E" w14:textId="1FE95CDA" w:rsidR="00E1450B" w:rsidRDefault="00E1450B" w:rsidP="00C57FD6">
      <w:r>
        <w:t>“MAGENTA”: Begging to please</w:t>
      </w:r>
    </w:p>
    <w:p w14:paraId="14D73F4C" w14:textId="5B9F17DA" w:rsidR="00E1450B" w:rsidRDefault="00E1450B" w:rsidP="00C57FD6">
      <w:r>
        <w:t>“BLISS”:</w:t>
      </w:r>
      <w:r w:rsidRPr="00E1450B">
        <w:t xml:space="preserve"> </w:t>
      </w:r>
      <w:r>
        <w:t>[whimpering, smacked on the ass with a crop] Six!</w:t>
      </w:r>
    </w:p>
    <w:p w14:paraId="5B744C5D" w14:textId="34729ADC" w:rsidR="00E1450B" w:rsidRDefault="00E1450B" w:rsidP="00C57FD6">
      <w:r>
        <w:t>“MAGENTA”: Now go get the rest</w:t>
      </w:r>
    </w:p>
    <w:p w14:paraId="590D89CF" w14:textId="4BCC57EA" w:rsidR="00E03F13" w:rsidRDefault="00E03F13" w:rsidP="00C57FD6">
      <w:r>
        <w:t xml:space="preserve">[PN </w:t>
      </w:r>
      <w:proofErr w:type="spellStart"/>
      <w:r>
        <w:t>cropsmack</w:t>
      </w:r>
      <w:proofErr w:type="spellEnd"/>
      <w:r>
        <w:t>]</w:t>
      </w:r>
    </w:p>
    <w:p w14:paraId="79558DB6" w14:textId="68963F95" w:rsidR="00E03F13" w:rsidRDefault="00CF6620" w:rsidP="00C57FD6">
      <w:r>
        <w:t>“BLISS”</w:t>
      </w:r>
      <w:r w:rsidR="00E03F13">
        <w:t>: [whimper]</w:t>
      </w:r>
    </w:p>
    <w:p w14:paraId="26C23B4D" w14:textId="52A3AE97" w:rsidR="00E03F13" w:rsidRDefault="00CF6620" w:rsidP="00C57FD6">
      <w:r>
        <w:t>“MAGENTA”</w:t>
      </w:r>
      <w:r w:rsidR="00E03F13">
        <w:t>: Faster, stupid dolly! I want you ready before company gets here.</w:t>
      </w:r>
    </w:p>
    <w:p w14:paraId="58466A1E" w14:textId="72475FB4" w:rsidR="00E03F13" w:rsidRDefault="00E03F13" w:rsidP="00C57FD6">
      <w:r>
        <w:t>[PN crawling back and forth]</w:t>
      </w:r>
    </w:p>
    <w:p w14:paraId="372F7C98" w14:textId="49931225" w:rsidR="00E03F13" w:rsidRDefault="00CF6620" w:rsidP="00C57FD6">
      <w:r>
        <w:t>“MAGENTA”</w:t>
      </w:r>
      <w:r w:rsidR="00E03F13">
        <w:t xml:space="preserve">: Up on your knees!  </w:t>
      </w:r>
    </w:p>
    <w:p w14:paraId="1F38996D" w14:textId="700F0B47" w:rsidR="00E03F13" w:rsidRDefault="00CF6620" w:rsidP="00C57FD6">
      <w:r>
        <w:t>“MAGENTA”</w:t>
      </w:r>
      <w:r w:rsidR="00E03F13">
        <w:t xml:space="preserve">: That’s a good dumb dolly.  </w:t>
      </w:r>
      <w:r w:rsidR="00781601">
        <w:t>Mouth wide open.  Look at me.</w:t>
      </w:r>
    </w:p>
    <w:p w14:paraId="29C95960" w14:textId="3EBC3B79" w:rsidR="00781601" w:rsidRDefault="00CF6620" w:rsidP="00C57FD6">
      <w:r>
        <w:t>“MAGENTA”</w:t>
      </w:r>
      <w:r w:rsidR="00781601">
        <w:t>: Look right at me.  I want you looking in my eyes while I write on your face.</w:t>
      </w:r>
    </w:p>
    <w:p w14:paraId="346B9B68" w14:textId="4D164522" w:rsidR="00781601" w:rsidRDefault="00CF6620" w:rsidP="00C57FD6">
      <w:r>
        <w:t>“MAGENTA”</w:t>
      </w:r>
      <w:r w:rsidR="00781601">
        <w:t>: I’m going to make sure you remember what you really are.</w:t>
      </w:r>
    </w:p>
    <w:p w14:paraId="0372E953" w14:textId="2BC85E69" w:rsidR="00781601" w:rsidRDefault="00781601" w:rsidP="00C57FD6">
      <w:r>
        <w:t>[PN combine this with marker noises]</w:t>
      </w:r>
    </w:p>
    <w:p w14:paraId="4827C661" w14:textId="0F8A429A" w:rsidR="00781601" w:rsidRDefault="00CF6620" w:rsidP="00C57FD6">
      <w:r>
        <w:t>“MAGENTA”</w:t>
      </w:r>
      <w:r w:rsidR="00781601">
        <w:t>: D… your mouth makes the…. O… L… L…. and a cute little I with a heart!</w:t>
      </w:r>
    </w:p>
    <w:p w14:paraId="696B914B" w14:textId="4BEDF265" w:rsidR="00781601" w:rsidRDefault="00CF6620" w:rsidP="00C57FD6">
      <w:r>
        <w:t>“MAGENTA”</w:t>
      </w:r>
      <w:r w:rsidR="00781601">
        <w:t xml:space="preserve">: What’s it </w:t>
      </w:r>
      <w:proofErr w:type="gramStart"/>
      <w:r w:rsidR="00781601">
        <w:t>spell</w:t>
      </w:r>
      <w:proofErr w:type="gramEnd"/>
      <w:r w:rsidR="00781601">
        <w:t>?</w:t>
      </w:r>
    </w:p>
    <w:p w14:paraId="17F51E0F" w14:textId="3BF96211" w:rsidR="00781601" w:rsidRDefault="00CF6620" w:rsidP="00C57FD6">
      <w:r>
        <w:t>“BLISS”</w:t>
      </w:r>
      <w:r w:rsidR="00781601">
        <w:t>: Dolly</w:t>
      </w:r>
    </w:p>
    <w:p w14:paraId="1DF39413" w14:textId="75A644C1" w:rsidR="00781601" w:rsidRDefault="00CF6620" w:rsidP="00C57FD6">
      <w:r>
        <w:t>“MAGENTA”</w:t>
      </w:r>
      <w:r w:rsidR="00781601">
        <w:t xml:space="preserve">: And who are you? </w:t>
      </w:r>
    </w:p>
    <w:p w14:paraId="6989D740" w14:textId="0A8CCFA8" w:rsidR="00781601" w:rsidRDefault="00CF6620" w:rsidP="00C57FD6">
      <w:r>
        <w:t>“BLISS”</w:t>
      </w:r>
      <w:r w:rsidR="00781601">
        <w:t>: A dumb dolly.</w:t>
      </w:r>
    </w:p>
    <w:p w14:paraId="0EF3DDA8" w14:textId="0B04AFBE" w:rsidR="00781601" w:rsidRDefault="00CF6620" w:rsidP="00C57FD6">
      <w:r>
        <w:t>“MAGENTA”</w:t>
      </w:r>
      <w:r w:rsidR="00781601">
        <w:t>: You’d better remember.</w:t>
      </w:r>
    </w:p>
    <w:p w14:paraId="23EC20C9" w14:textId="4537E3BF" w:rsidR="00781601" w:rsidRDefault="00CF6620" w:rsidP="00C57FD6">
      <w:r>
        <w:t>“MAGENTA”</w:t>
      </w:r>
      <w:r w:rsidR="00781601">
        <w:t xml:space="preserve">: I like you better dumb and dazed and naked, Dolly.  </w:t>
      </w:r>
    </w:p>
    <w:p w14:paraId="1F23D98F" w14:textId="18EB1A60" w:rsidR="00781601" w:rsidRDefault="00CF6620" w:rsidP="00C57FD6">
      <w:r>
        <w:t>“MAGENTA”</w:t>
      </w:r>
      <w:r w:rsidR="00781601">
        <w:t>: I’ll let you wear this ONE thing, though.</w:t>
      </w:r>
    </w:p>
    <w:p w14:paraId="41161E2D" w14:textId="77777777" w:rsidR="00781601" w:rsidRDefault="00781601" w:rsidP="00C57FD6">
      <w:r>
        <w:t>[pause]</w:t>
      </w:r>
    </w:p>
    <w:p w14:paraId="3EB690C3" w14:textId="03DEC0C6" w:rsidR="00781601" w:rsidRDefault="00CF6620" w:rsidP="00C57FD6">
      <w:r>
        <w:t>“MAGENTA”</w:t>
      </w:r>
      <w:r w:rsidR="00781601">
        <w:t>: Don’t be rude, Dolly!  What do you say when I let you have things?</w:t>
      </w:r>
    </w:p>
    <w:p w14:paraId="0631C83A" w14:textId="44116495" w:rsidR="00781601" w:rsidRDefault="00CF6620" w:rsidP="00C57FD6">
      <w:r>
        <w:t>“BLISS”</w:t>
      </w:r>
      <w:r w:rsidR="00781601">
        <w:t>: I… I don’t know</w:t>
      </w:r>
    </w:p>
    <w:p w14:paraId="16012AF2" w14:textId="01878739" w:rsidR="00781601" w:rsidRDefault="00CF6620" w:rsidP="00C57FD6">
      <w:r>
        <w:t>“MAGENTA”</w:t>
      </w:r>
      <w:r w:rsidR="00781601">
        <w:t xml:space="preserve">: You say thank you!  </w:t>
      </w:r>
    </w:p>
    <w:p w14:paraId="04611A9D" w14:textId="7C8013AC" w:rsidR="00781601" w:rsidRDefault="00781601" w:rsidP="00C57FD6">
      <w:r>
        <w:t>[PN SLAP]</w:t>
      </w:r>
    </w:p>
    <w:p w14:paraId="587F95EF" w14:textId="15D0EDB4" w:rsidR="00781601" w:rsidRDefault="00CF6620" w:rsidP="00C57FD6">
      <w:r>
        <w:t>“MAGENTA”</w:t>
      </w:r>
      <w:r w:rsidR="00781601">
        <w:t>: What you do say?</w:t>
      </w:r>
    </w:p>
    <w:p w14:paraId="3D309F34" w14:textId="133FC2FC" w:rsidR="00781601" w:rsidRDefault="00CF6620" w:rsidP="00C57FD6">
      <w:r>
        <w:t>“BLISS”</w:t>
      </w:r>
      <w:r w:rsidR="00781601">
        <w:t xml:space="preserve">: [increasingly desperate] thank you </w:t>
      </w:r>
    </w:p>
    <w:p w14:paraId="5F68584A" w14:textId="12CBBD2A" w:rsidR="00781601" w:rsidRDefault="00CF6620" w:rsidP="00C57FD6">
      <w:r>
        <w:t>“MAGENTA”</w:t>
      </w:r>
      <w:r w:rsidR="00781601">
        <w:t xml:space="preserve">: Say it!  </w:t>
      </w:r>
    </w:p>
    <w:p w14:paraId="410FFD2D" w14:textId="6A10C56C" w:rsidR="00781601" w:rsidRDefault="00CF6620" w:rsidP="00781601">
      <w:r>
        <w:t>“BLISS”</w:t>
      </w:r>
      <w:r w:rsidR="00781601">
        <w:t xml:space="preserve">: [increasingly desperate] thank you </w:t>
      </w:r>
    </w:p>
    <w:p w14:paraId="10CCC45E" w14:textId="7215AB09" w:rsidR="00781601" w:rsidRDefault="00CF6620" w:rsidP="00C57FD6">
      <w:r>
        <w:t>“MAGENTA”</w:t>
      </w:r>
      <w:r w:rsidR="00781601">
        <w:t>: That’s better.  Now keep that empty head still.</w:t>
      </w:r>
    </w:p>
    <w:p w14:paraId="523F58CB" w14:textId="361E5F1B" w:rsidR="00781601" w:rsidRDefault="00CF6620" w:rsidP="00C57FD6">
      <w:r>
        <w:t>“MAGENTA”</w:t>
      </w:r>
      <w:r w:rsidR="00781601">
        <w:t>: This collar and leash is the one thing I’ll let you wear.</w:t>
      </w:r>
    </w:p>
    <w:p w14:paraId="721F6DD7" w14:textId="6CA3C1FD" w:rsidR="00781601" w:rsidRDefault="00CF6620" w:rsidP="00C57FD6">
      <w:r>
        <w:t>“BLISS”</w:t>
      </w:r>
      <w:r w:rsidR="00781601">
        <w:t>: Thank you</w:t>
      </w:r>
    </w:p>
    <w:p w14:paraId="0D92E55B" w14:textId="39238971" w:rsidR="00781601" w:rsidRDefault="00CF6620" w:rsidP="00C57FD6">
      <w:r>
        <w:t>“MAGENTA”</w:t>
      </w:r>
      <w:r w:rsidR="00781601">
        <w:t>: It reminds you of your place now.</w:t>
      </w:r>
    </w:p>
    <w:p w14:paraId="4795D9B3" w14:textId="387C01FA" w:rsidR="00781601" w:rsidRDefault="00CF6620" w:rsidP="00C57FD6">
      <w:r>
        <w:t>“BLISS”</w:t>
      </w:r>
      <w:r w:rsidR="00781601">
        <w:t>: Thank you – I need reminding</w:t>
      </w:r>
    </w:p>
    <w:p w14:paraId="117324A3" w14:textId="77777777" w:rsidR="00781601" w:rsidRDefault="00781601" w:rsidP="00C57FD6">
      <w:r>
        <w:t>[PN collar clicks into place]</w:t>
      </w:r>
    </w:p>
    <w:p w14:paraId="62B34EE6" w14:textId="1605C4FF" w:rsidR="00781601" w:rsidRDefault="00CF6620" w:rsidP="00C57FD6">
      <w:r>
        <w:t>“BLISS”</w:t>
      </w:r>
      <w:r w:rsidR="00781601">
        <w:t xml:space="preserve">: Thank you – thank you so much </w:t>
      </w:r>
    </w:p>
    <w:p w14:paraId="45AA68B6" w14:textId="2D5AFC6E" w:rsidR="00781601" w:rsidRDefault="00CF6620" w:rsidP="00C57FD6">
      <w:r>
        <w:t>“MAGENTA”</w:t>
      </w:r>
      <w:r w:rsidR="00781601">
        <w:t>: There’s some hope for you.</w:t>
      </w:r>
    </w:p>
    <w:p w14:paraId="5B047754" w14:textId="1807D406" w:rsidR="00781601" w:rsidRDefault="00CF6620" w:rsidP="00C57FD6">
      <w:r>
        <w:t>“MAGENTA”</w:t>
      </w:r>
      <w:r w:rsidR="00781601">
        <w:t xml:space="preserve">: It’s practical, </w:t>
      </w:r>
      <w:proofErr w:type="gramStart"/>
      <w:r w:rsidR="00781601">
        <w:t>too !</w:t>
      </w:r>
      <w:proofErr w:type="gramEnd"/>
      <w:r w:rsidR="00781601">
        <w:t xml:space="preserve">  </w:t>
      </w:r>
    </w:p>
    <w:p w14:paraId="3B565399" w14:textId="46FA163E" w:rsidR="00781601" w:rsidRDefault="00CF6620" w:rsidP="00C57FD6">
      <w:r>
        <w:t>“MAGENTA”</w:t>
      </w:r>
      <w:r w:rsidR="00781601">
        <w:t>: You need some pleasing experience</w:t>
      </w:r>
    </w:p>
    <w:p w14:paraId="50A38BD4" w14:textId="55615ADE" w:rsidR="00781601" w:rsidRDefault="00CF6620" w:rsidP="00C57FD6">
      <w:r>
        <w:t>“BLISS”</w:t>
      </w:r>
      <w:r w:rsidR="00781601">
        <w:t>: Please</w:t>
      </w:r>
    </w:p>
    <w:p w14:paraId="57B016E5" w14:textId="04E5BB21" w:rsidR="00781601" w:rsidRDefault="00CF6620" w:rsidP="00C57FD6">
      <w:r>
        <w:t>“MAGENTA”</w:t>
      </w:r>
      <w:r w:rsidR="00781601">
        <w:t>: You need to please me, and this [PN leash jangle] lets you know just when I need it.</w:t>
      </w:r>
    </w:p>
    <w:p w14:paraId="11B975F4" w14:textId="0837F91B" w:rsidR="00781601" w:rsidRDefault="00CF6620" w:rsidP="00C57FD6">
      <w:r>
        <w:t>“MAGENTA”</w:t>
      </w:r>
      <w:r w:rsidR="00781601">
        <w:t>: That way, you please without thinking</w:t>
      </w:r>
    </w:p>
    <w:p w14:paraId="1C6E7BC0" w14:textId="63BD0B7E" w:rsidR="00781601" w:rsidRDefault="00CF6620" w:rsidP="00C57FD6">
      <w:r>
        <w:t>“BLISS”</w:t>
      </w:r>
      <w:r w:rsidR="00781601">
        <w:t>: Please</w:t>
      </w:r>
    </w:p>
    <w:p w14:paraId="6FCD2913" w14:textId="7A9962D3" w:rsidR="00E31FFC" w:rsidRDefault="00CF6620" w:rsidP="00C57FD6">
      <w:r>
        <w:t>“MAGENTA”</w:t>
      </w:r>
      <w:r w:rsidR="00781601">
        <w:t xml:space="preserve">: </w:t>
      </w:r>
      <w:r w:rsidR="00E31FFC">
        <w:t>That’s right, Dolly – please</w:t>
      </w:r>
    </w:p>
    <w:p w14:paraId="6AA20A62" w14:textId="77777777" w:rsidR="00E31FFC" w:rsidRDefault="00E31FFC" w:rsidP="00C57FD6">
      <w:r>
        <w:t>[PN leash yanking]</w:t>
      </w:r>
    </w:p>
    <w:p w14:paraId="042EA665" w14:textId="38BE6E60" w:rsidR="00E31FFC" w:rsidRDefault="00CF6620" w:rsidP="00C57FD6">
      <w:r>
        <w:t>“MAGENTA”</w:t>
      </w:r>
      <w:r w:rsidR="00E31FFC">
        <w:t>: It’s time for you to please me</w:t>
      </w:r>
    </w:p>
    <w:p w14:paraId="7FC051F2" w14:textId="32652E0C" w:rsidR="00E31FFC" w:rsidRDefault="00CF6620" w:rsidP="00C57FD6">
      <w:r>
        <w:t>“MAGENTA”</w:t>
      </w:r>
      <w:r w:rsidR="00E31FFC">
        <w:t>: Serve and please.</w:t>
      </w:r>
    </w:p>
    <w:p w14:paraId="767DDD1E" w14:textId="4327919E" w:rsidR="00E31FFC" w:rsidRDefault="00CF6620" w:rsidP="00C57FD6">
      <w:r>
        <w:t>“BLISS”</w:t>
      </w:r>
      <w:r w:rsidR="00E31FFC">
        <w:t>: Serve [eating out tongue noises]</w:t>
      </w:r>
    </w:p>
    <w:p w14:paraId="02E0E033" w14:textId="035D5002" w:rsidR="00E31FFC" w:rsidRDefault="00CF6620" w:rsidP="00C57FD6">
      <w:r>
        <w:t>“BLISS”</w:t>
      </w:r>
      <w:r w:rsidR="00E31FFC">
        <w:t>: Please [eating out tongue noises]</w:t>
      </w:r>
    </w:p>
    <w:p w14:paraId="79EC589D" w14:textId="2F5E45A3" w:rsidR="00E31FFC" w:rsidRDefault="00CF6620" w:rsidP="00C57FD6">
      <w:r>
        <w:t>“MAGENTA”</w:t>
      </w:r>
      <w:r w:rsidR="00E31FFC">
        <w:t xml:space="preserve">: </w:t>
      </w:r>
      <w:proofErr w:type="spellStart"/>
      <w:r w:rsidR="00E31FFC">
        <w:t>Mmmm</w:t>
      </w:r>
      <w:proofErr w:type="spellEnd"/>
      <w:r w:rsidR="00E31FFC">
        <w:t>… keep licking.  Just like that.</w:t>
      </w:r>
    </w:p>
    <w:p w14:paraId="62E5728F" w14:textId="41C6090A" w:rsidR="00E31FFC" w:rsidRDefault="00CF6620" w:rsidP="00C57FD6">
      <w:r>
        <w:t>“MAGENTA”</w:t>
      </w:r>
      <w:r w:rsidR="00E31FFC">
        <w:t>: Up a little.</w:t>
      </w:r>
    </w:p>
    <w:p w14:paraId="6D80FD21" w14:textId="1F7127DB" w:rsidR="00CF6620" w:rsidRDefault="00CF6620" w:rsidP="00C57FD6">
      <w:r>
        <w:t>“MAGENTA”: Right there</w:t>
      </w:r>
    </w:p>
    <w:p w14:paraId="0D4605FF" w14:textId="139865AA" w:rsidR="00E31FFC" w:rsidRDefault="00CF6620" w:rsidP="00C57FD6">
      <w:r>
        <w:t>“MAGENTA”</w:t>
      </w:r>
      <w:r w:rsidR="00E31FFC">
        <w:t xml:space="preserve">: </w:t>
      </w:r>
      <w:proofErr w:type="spellStart"/>
      <w:r w:rsidR="00E31FFC">
        <w:t>Mmmm</w:t>
      </w:r>
      <w:proofErr w:type="spellEnd"/>
      <w:r w:rsidR="00E31FFC">
        <w:t xml:space="preserve"> – </w:t>
      </w:r>
      <w:r>
        <w:t>this metronome really helps</w:t>
      </w:r>
    </w:p>
    <w:p w14:paraId="3B089EE5" w14:textId="614DC750" w:rsidR="00CF6620" w:rsidRDefault="00CF6620" w:rsidP="00C57FD6">
      <w:r>
        <w:t>“MAGENTA”</w:t>
      </w:r>
      <w:r w:rsidR="00E31FFC">
        <w:t xml:space="preserve">: </w:t>
      </w:r>
      <w:r>
        <w:t xml:space="preserve">It keeps you licking in just the right time </w:t>
      </w:r>
    </w:p>
    <w:p w14:paraId="79171663" w14:textId="72A136CA" w:rsidR="00CF6620" w:rsidRDefault="00CF6620" w:rsidP="00C57FD6">
      <w:r>
        <w:t>“MAGENTA”: I can adjust you…. automatically</w:t>
      </w:r>
    </w:p>
    <w:p w14:paraId="212CE9E0" w14:textId="318B7148" w:rsidR="00CF6620" w:rsidRDefault="00CF6620" w:rsidP="00C57FD6">
      <w:r>
        <w:t xml:space="preserve">“MAGENTA”: You’re my automatic </w:t>
      </w:r>
      <w:proofErr w:type="gramStart"/>
      <w:r>
        <w:t>clit</w:t>
      </w:r>
      <w:proofErr w:type="gramEnd"/>
      <w:r>
        <w:t xml:space="preserve"> licker [giggles]</w:t>
      </w:r>
    </w:p>
    <w:p w14:paraId="409CF171" w14:textId="1982BF3D" w:rsidR="00CF6620" w:rsidRDefault="00CF6620" w:rsidP="00C57FD6">
      <w:r>
        <w:t>“MAGENTA”: You’re just my vibrator now.</w:t>
      </w:r>
    </w:p>
    <w:p w14:paraId="4466D097" w14:textId="41839B8C" w:rsidR="00CF6620" w:rsidRDefault="00CF6620" w:rsidP="00C57FD6">
      <w:r>
        <w:t>“MAGENTA”: and that tick tock tells you what to think</w:t>
      </w:r>
    </w:p>
    <w:p w14:paraId="75E19283" w14:textId="3C316A3E" w:rsidR="00CF6620" w:rsidRDefault="00CF6620" w:rsidP="00C57FD6">
      <w:r>
        <w:t>“MAGENTA”: It’s easy, just how you like it</w:t>
      </w:r>
    </w:p>
    <w:p w14:paraId="0E3D005A" w14:textId="798D6F8A" w:rsidR="00CF6620" w:rsidRDefault="00CF6620" w:rsidP="00C57FD6">
      <w:r>
        <w:t xml:space="preserve">[everyone </w:t>
      </w:r>
      <w:proofErr w:type="gramStart"/>
      <w:r>
        <w:t>say</w:t>
      </w:r>
      <w:proofErr w:type="gramEnd"/>
      <w:r>
        <w:t xml:space="preserve"> Tock Tick Lick Clit three times, deeper each time]</w:t>
      </w:r>
    </w:p>
    <w:p w14:paraId="55103BB6" w14:textId="0C9AF158" w:rsidR="00CF6620" w:rsidRDefault="00CF6620" w:rsidP="00C57FD6">
      <w:r>
        <w:t>“MAGENTA”: I like how you drift, Dolly</w:t>
      </w:r>
    </w:p>
    <w:p w14:paraId="66AB95DF" w14:textId="648F0E4A" w:rsidR="00CF6620" w:rsidRDefault="00CF6620" w:rsidP="00C57FD6">
      <w:r>
        <w:t>“MAGENTA”: I like how you lick</w:t>
      </w:r>
    </w:p>
    <w:p w14:paraId="67D127CE" w14:textId="0810CB9E" w:rsidR="00CF6620" w:rsidRDefault="00CF6620" w:rsidP="00C57FD6">
      <w:r>
        <w:t>“MAGENTA”: I like how you serve and please</w:t>
      </w:r>
    </w:p>
    <w:p w14:paraId="21126A77" w14:textId="0FF28C2F" w:rsidR="00CF6620" w:rsidRDefault="00CF6620" w:rsidP="00C57FD6">
      <w:r>
        <w:t xml:space="preserve">“MAGENTA”: I </w:t>
      </w:r>
      <w:proofErr w:type="spellStart"/>
      <w:r>
        <w:t>wanna</w:t>
      </w:r>
      <w:proofErr w:type="spellEnd"/>
      <w:r>
        <w:t xml:space="preserve"> make sure you know just what you are</w:t>
      </w:r>
    </w:p>
    <w:p w14:paraId="5CE8A253" w14:textId="64DC4861" w:rsidR="00CF6620" w:rsidRDefault="00CF6620" w:rsidP="00C57FD6">
      <w:r>
        <w:t xml:space="preserve">“MAGENTA”: Tell me </w:t>
      </w:r>
    </w:p>
    <w:p w14:paraId="5C36AAC4" w14:textId="3842132B" w:rsidR="00B27BF3" w:rsidRDefault="00B27BF3" w:rsidP="00C57FD6">
      <w:r>
        <w:t>“MAGENTA”: Entertain me</w:t>
      </w:r>
    </w:p>
    <w:p w14:paraId="77DB939E" w14:textId="62E63CBE" w:rsidR="00CF6620" w:rsidRDefault="00CF6620" w:rsidP="00C57FD6">
      <w:r>
        <w:t>“MAGENTA”: Tell me what you are while you… lick</w:t>
      </w:r>
    </w:p>
    <w:p w14:paraId="60316529" w14:textId="6E79D7AB" w:rsidR="00E03F13" w:rsidRDefault="00CF6620" w:rsidP="00C57FD6">
      <w:r>
        <w:t>“MAGENTA”: Tell me what a good Dolly you are.</w:t>
      </w:r>
      <w:r w:rsidR="00781601">
        <w:br/>
      </w:r>
    </w:p>
    <w:p w14:paraId="41AF4EEF" w14:textId="036127F2" w:rsidR="00B027DB" w:rsidRDefault="00CD5FB0" w:rsidP="00B027DB">
      <w:pPr>
        <w:pStyle w:val="Heading4"/>
      </w:pPr>
      <w:r>
        <w:t xml:space="preserve">PUPPET STRINGS </w:t>
      </w:r>
      <w:r w:rsidR="00CF6620">
        <w:t>(switch interlude)</w:t>
      </w:r>
    </w:p>
    <w:p w14:paraId="212655BD" w14:textId="5C798708" w:rsidR="00A55F61" w:rsidRDefault="00A55F61" w:rsidP="00A55F61"/>
    <w:p w14:paraId="3D3E2ED3" w14:textId="6DEC6CF8" w:rsidR="00A55F61" w:rsidRDefault="00A55F61" w:rsidP="00A55F61">
      <w:r>
        <w:t xml:space="preserve">[NOTE: throughout this section, “Bliss” is eating out “Magenta.”  “Bliss” should be slowly licking every few seconds – the metronome runs at 30 BPM </w:t>
      </w:r>
      <w:hyperlink r:id="rId6" w:history="1">
        <w:r w:rsidRPr="00071A48">
          <w:rPr>
            <w:rStyle w:val="Hyperlink"/>
          </w:rPr>
          <w:t>https://www.youtube.com/watch?v=1xKK5u4c5sU</w:t>
        </w:r>
      </w:hyperlink>
      <w:r>
        <w:t xml:space="preserve"> .</w:t>
      </w:r>
    </w:p>
    <w:p w14:paraId="320FC2E1" w14:textId="0A9BA1A5" w:rsidR="00CF322C" w:rsidRDefault="00A55F61" w:rsidP="00A55F61">
      <w:r>
        <w:t xml:space="preserve">Ad lib “getting teased and eaten out noises” for “Magenta.”  Be sure to include the following: “that’s good, that’s so good, right there, </w:t>
      </w:r>
      <w:r w:rsidR="00CF322C">
        <w:t xml:space="preserve">Dolly, dolly, dolly, </w:t>
      </w:r>
      <w:r>
        <w:t>just like that, that’s good, it feels good, it feels so fucking good, don’t stop, don’t fucking stop,</w:t>
      </w:r>
      <w:r w:rsidR="00CF322C">
        <w:t xml:space="preserve"> yes, yes, yes, yes,</w:t>
      </w:r>
      <w:r>
        <w:t xml:space="preserve"> keep licking, it’s magic, it’s a magic tongue, I’m close, I’m close, I’m so fucking close, please, please don’t stop, please don’t fucking stop, just keep licking, I’ll do anything, anything, just keep licking, keep licking”</w:t>
      </w:r>
    </w:p>
    <w:p w14:paraId="221D5537" w14:textId="6FF8DB9D" w:rsidR="00A55F61" w:rsidRDefault="00CF322C" w:rsidP="00A55F61">
      <w:r>
        <w:t xml:space="preserve">Performance from “Bliss” starts </w:t>
      </w:r>
      <w:proofErr w:type="spellStart"/>
      <w:r>
        <w:t>ultra sub</w:t>
      </w:r>
      <w:proofErr w:type="spellEnd"/>
      <w:r>
        <w:t xml:space="preserve"> and switches as she takes control.</w:t>
      </w:r>
      <w:r w:rsidR="00A55F61">
        <w:t>]</w:t>
      </w:r>
    </w:p>
    <w:p w14:paraId="2ADBF923" w14:textId="14F249CF" w:rsidR="00CF322C" w:rsidRDefault="00471665" w:rsidP="00A55F61">
      <w:r>
        <w:t>“BLISS”:</w:t>
      </w:r>
      <w:r w:rsidR="00CF322C">
        <w:t xml:space="preserve"> I’m a good dolly</w:t>
      </w:r>
    </w:p>
    <w:p w14:paraId="685343B3" w14:textId="3F4B1519" w:rsidR="00CF322C" w:rsidRDefault="00471665" w:rsidP="00A55F61">
      <w:r>
        <w:t>“BLISS”:</w:t>
      </w:r>
      <w:r w:rsidR="00CF322C">
        <w:t xml:space="preserve"> I’m a dumb dolly</w:t>
      </w:r>
    </w:p>
    <w:p w14:paraId="1748059F" w14:textId="33C5B2B1" w:rsidR="00CF322C" w:rsidRDefault="00471665" w:rsidP="00A55F61">
      <w:r>
        <w:t>“BLISS”:</w:t>
      </w:r>
      <w:r w:rsidR="00CF322C">
        <w:t xml:space="preserve"> I’m your dumb dolly</w:t>
      </w:r>
    </w:p>
    <w:p w14:paraId="75C12993" w14:textId="3512A8FD" w:rsidR="00CF322C" w:rsidRDefault="00471665" w:rsidP="00A55F61">
      <w:r>
        <w:t>“BLISS”:</w:t>
      </w:r>
      <w:r w:rsidR="00CF322C">
        <w:t xml:space="preserve"> Call me Dolly</w:t>
      </w:r>
    </w:p>
    <w:p w14:paraId="5D59AEE8" w14:textId="4F8DB2AC" w:rsidR="00CF322C" w:rsidRDefault="00471665" w:rsidP="00A55F61">
      <w:r>
        <w:t>“BLISS”:</w:t>
      </w:r>
      <w:r w:rsidR="00CF322C">
        <w:t xml:space="preserve"> Call me puppet</w:t>
      </w:r>
    </w:p>
    <w:p w14:paraId="03C52A1E" w14:textId="13D14C3C" w:rsidR="00CF322C" w:rsidRDefault="00471665" w:rsidP="00A55F61">
      <w:r>
        <w:t>“BLISS”:</w:t>
      </w:r>
      <w:r w:rsidR="00CF322C">
        <w:t xml:space="preserve"> Call me pleaser</w:t>
      </w:r>
    </w:p>
    <w:p w14:paraId="161B7E27" w14:textId="72842A0A" w:rsidR="00CF322C" w:rsidRDefault="00471665" w:rsidP="00A55F61">
      <w:r>
        <w:t>“BLISS”:</w:t>
      </w:r>
      <w:r w:rsidR="00CF322C">
        <w:t xml:space="preserve"> Call me vibrator</w:t>
      </w:r>
    </w:p>
    <w:p w14:paraId="2F931C02" w14:textId="66C4BB13" w:rsidR="00CF322C" w:rsidRDefault="00471665" w:rsidP="00A55F61">
      <w:r>
        <w:t>“BLISS”:</w:t>
      </w:r>
      <w:r w:rsidR="00CF322C">
        <w:t xml:space="preserve"> It’s what I am now</w:t>
      </w:r>
    </w:p>
    <w:p w14:paraId="4C903EFF" w14:textId="39F3CEFF" w:rsidR="00CF322C" w:rsidRDefault="00471665" w:rsidP="00A55F61">
      <w:r>
        <w:t>“BLISS”:</w:t>
      </w:r>
      <w:r w:rsidR="00CF322C">
        <w:t xml:space="preserve"> I’m just your vibrator</w:t>
      </w:r>
    </w:p>
    <w:p w14:paraId="092A9214" w14:textId="3F83AB0A" w:rsidR="00CF322C" w:rsidRDefault="00471665" w:rsidP="00A55F61">
      <w:r>
        <w:t>“BLISS”:</w:t>
      </w:r>
      <w:r w:rsidR="00CF322C">
        <w:t xml:space="preserve"> I just serve and please</w:t>
      </w:r>
    </w:p>
    <w:p w14:paraId="2319AE61" w14:textId="39BE2509" w:rsidR="00CF322C" w:rsidRDefault="00471665" w:rsidP="00A55F61">
      <w:r>
        <w:t>“BLISS”:</w:t>
      </w:r>
      <w:r w:rsidR="00CF322C">
        <w:t xml:space="preserve"> Serve and please</w:t>
      </w:r>
    </w:p>
    <w:p w14:paraId="0AD0B5BD" w14:textId="5A96184E" w:rsidR="00CF322C" w:rsidRDefault="00471665" w:rsidP="00A55F61">
      <w:r>
        <w:t>“BLISS”:</w:t>
      </w:r>
      <w:r w:rsidR="00CF322C">
        <w:t xml:space="preserve"> Serve and please</w:t>
      </w:r>
    </w:p>
    <w:p w14:paraId="7D271EC0" w14:textId="6EC2AD40" w:rsidR="00CF322C" w:rsidRDefault="00471665" w:rsidP="00A55F61">
      <w:r>
        <w:t>“BLISS”:</w:t>
      </w:r>
      <w:r w:rsidR="00CF322C">
        <w:t xml:space="preserve"> Please let me please</w:t>
      </w:r>
    </w:p>
    <w:p w14:paraId="5C0D5BC2" w14:textId="0E6FD96A" w:rsidR="00CF322C" w:rsidRDefault="00471665" w:rsidP="00A55F61">
      <w:r>
        <w:t>“BLISS”:</w:t>
      </w:r>
      <w:r w:rsidR="00CF322C">
        <w:t xml:space="preserve"> Please let me please</w:t>
      </w:r>
    </w:p>
    <w:p w14:paraId="454618D5" w14:textId="024EBC02" w:rsidR="00CF322C" w:rsidRDefault="00471665" w:rsidP="00A55F61">
      <w:r>
        <w:t>“BLISS”:</w:t>
      </w:r>
      <w:r w:rsidR="00CF322C">
        <w:t xml:space="preserve"> Choose for me </w:t>
      </w:r>
    </w:p>
    <w:p w14:paraId="505F9AAA" w14:textId="11377AE5" w:rsidR="00CF322C" w:rsidRDefault="00471665" w:rsidP="00A55F61">
      <w:r>
        <w:t>“BLISS”:</w:t>
      </w:r>
      <w:r w:rsidR="00CF322C">
        <w:t xml:space="preserve"> Decide for me </w:t>
      </w:r>
    </w:p>
    <w:p w14:paraId="3D2B5841" w14:textId="78732D43" w:rsidR="00CF322C" w:rsidRDefault="00471665" w:rsidP="00A55F61">
      <w:r>
        <w:t>“BLISS”:</w:t>
      </w:r>
      <w:r w:rsidR="00CF322C">
        <w:t xml:space="preserve"> Think for me</w:t>
      </w:r>
    </w:p>
    <w:p w14:paraId="0BC6410B" w14:textId="07A72B15" w:rsidR="00CF322C" w:rsidRDefault="00471665" w:rsidP="00A55F61">
      <w:r>
        <w:t>“BLISS”:</w:t>
      </w:r>
      <w:r w:rsidR="00CF322C">
        <w:t xml:space="preserve"> I needed it</w:t>
      </w:r>
    </w:p>
    <w:p w14:paraId="5A937122" w14:textId="4CC06D34" w:rsidR="00CF322C" w:rsidRDefault="00471665" w:rsidP="00A55F61">
      <w:r>
        <w:t>“BLISS”:</w:t>
      </w:r>
      <w:r w:rsidR="00CF322C">
        <w:t xml:space="preserve"> You were right</w:t>
      </w:r>
    </w:p>
    <w:p w14:paraId="34EF0365" w14:textId="2935B91B" w:rsidR="00CF322C" w:rsidRDefault="00471665" w:rsidP="00A55F61">
      <w:r>
        <w:t>“BLISS”:</w:t>
      </w:r>
      <w:r w:rsidR="00CF322C">
        <w:t xml:space="preserve"> I needed it so bad</w:t>
      </w:r>
    </w:p>
    <w:p w14:paraId="7051F399" w14:textId="7CA5B402" w:rsidR="00CF322C" w:rsidRDefault="00471665" w:rsidP="00A55F61">
      <w:r>
        <w:t>“BLISS”:</w:t>
      </w:r>
      <w:r w:rsidR="00CF322C">
        <w:t xml:space="preserve"> I need it </w:t>
      </w:r>
    </w:p>
    <w:p w14:paraId="4C2B0CE4" w14:textId="6A1197C6" w:rsidR="00CF322C" w:rsidRDefault="00471665" w:rsidP="00A55F61">
      <w:r>
        <w:t>“BLISS”:</w:t>
      </w:r>
      <w:r w:rsidR="00CF322C">
        <w:t xml:space="preserve"> I needed to feel my mind melt</w:t>
      </w:r>
    </w:p>
    <w:p w14:paraId="4E0BE48A" w14:textId="37CA6A0C" w:rsidR="00CF322C" w:rsidRDefault="00471665" w:rsidP="00A55F61">
      <w:r>
        <w:t>“BLISS”:</w:t>
      </w:r>
      <w:r w:rsidR="00CF322C">
        <w:t xml:space="preserve"> I need it </w:t>
      </w:r>
    </w:p>
    <w:p w14:paraId="1E9BB302" w14:textId="7067FC21" w:rsidR="00CF322C" w:rsidRDefault="00471665" w:rsidP="00A55F61">
      <w:r>
        <w:t>“BLISS”:</w:t>
      </w:r>
      <w:r w:rsidR="00CF322C">
        <w:t xml:space="preserve"> I need to be your toy</w:t>
      </w:r>
    </w:p>
    <w:p w14:paraId="1C2818FC" w14:textId="21089FA9" w:rsidR="00CF322C" w:rsidRDefault="00471665" w:rsidP="00A55F61">
      <w:r>
        <w:t>“BLISS”:</w:t>
      </w:r>
      <w:r w:rsidR="00CF322C">
        <w:t xml:space="preserve"> I need to be your doll</w:t>
      </w:r>
    </w:p>
    <w:p w14:paraId="2637F401" w14:textId="0BCAD906" w:rsidR="00CF322C" w:rsidRDefault="00471665" w:rsidP="00A55F61">
      <w:r>
        <w:t>“BLISS”:</w:t>
      </w:r>
      <w:r w:rsidR="00CF322C">
        <w:t xml:space="preserve"> I need to be your barbie</w:t>
      </w:r>
    </w:p>
    <w:p w14:paraId="29C7E075" w14:textId="5E12628A" w:rsidR="00CF322C" w:rsidRDefault="00471665" w:rsidP="00A55F61">
      <w:r>
        <w:t>“BLISS”:</w:t>
      </w:r>
      <w:r w:rsidR="00CF322C">
        <w:t xml:space="preserve"> I need to be your brainless bimbo</w:t>
      </w:r>
    </w:p>
    <w:p w14:paraId="30211985" w14:textId="7FFBFF0D" w:rsidR="00CF322C" w:rsidRDefault="00471665" w:rsidP="00A55F61">
      <w:r>
        <w:t>“BLISS”:</w:t>
      </w:r>
      <w:r w:rsidR="00CF322C">
        <w:t xml:space="preserve"> Brainless lick toy</w:t>
      </w:r>
    </w:p>
    <w:p w14:paraId="23FCD495" w14:textId="72A836C0" w:rsidR="00CF322C" w:rsidRDefault="00471665" w:rsidP="00A55F61">
      <w:r>
        <w:t>“BLISS”:</w:t>
      </w:r>
      <w:r w:rsidR="00CF322C">
        <w:t xml:space="preserve"> Brainless vibrator</w:t>
      </w:r>
    </w:p>
    <w:p w14:paraId="00954207" w14:textId="2A6D1D4C" w:rsidR="00CF322C" w:rsidRDefault="00471665" w:rsidP="00A55F61">
      <w:r>
        <w:t>“BLISS”:</w:t>
      </w:r>
      <w:r w:rsidR="00CF322C">
        <w:t xml:space="preserve"> Tell me </w:t>
      </w:r>
    </w:p>
    <w:p w14:paraId="778603DD" w14:textId="08D34C35" w:rsidR="00CF322C" w:rsidRDefault="00471665" w:rsidP="00A55F61">
      <w:r>
        <w:t>“BLISS”:</w:t>
      </w:r>
      <w:r w:rsidR="00CF322C">
        <w:t xml:space="preserve"> Tell me I’m a dolly</w:t>
      </w:r>
    </w:p>
    <w:p w14:paraId="5D3C15F4" w14:textId="25CED768" w:rsidR="00CF322C" w:rsidRDefault="00471665" w:rsidP="00A55F61">
      <w:r>
        <w:t>“BLISS”:</w:t>
      </w:r>
      <w:r w:rsidR="00CF322C">
        <w:t xml:space="preserve"> Slap me</w:t>
      </w:r>
    </w:p>
    <w:p w14:paraId="4FF759F4" w14:textId="75B699BD" w:rsidR="00CF322C" w:rsidRDefault="00471665" w:rsidP="00A55F61">
      <w:r>
        <w:t>“BLISS”:</w:t>
      </w:r>
      <w:r w:rsidR="00CF322C">
        <w:t xml:space="preserve"> Humiliate me</w:t>
      </w:r>
    </w:p>
    <w:p w14:paraId="407D6DB6" w14:textId="7C6549D3" w:rsidR="00CF322C" w:rsidRDefault="00471665" w:rsidP="00A55F61">
      <w:r>
        <w:t>“BLISS”:</w:t>
      </w:r>
      <w:r w:rsidR="00CF322C">
        <w:t xml:space="preserve"> I need more</w:t>
      </w:r>
    </w:p>
    <w:p w14:paraId="6BD4F0F7" w14:textId="053C438C" w:rsidR="00CF322C" w:rsidRDefault="00471665" w:rsidP="00A55F61">
      <w:r>
        <w:t>“BLISS”:</w:t>
      </w:r>
      <w:r w:rsidR="00CF322C">
        <w:t xml:space="preserve"> It’s just been building up and building up and building up</w:t>
      </w:r>
    </w:p>
    <w:p w14:paraId="6F6C53F8" w14:textId="0E759475" w:rsidR="00CF322C" w:rsidRDefault="00471665" w:rsidP="00A55F61">
      <w:r>
        <w:t>“BLISS”:</w:t>
      </w:r>
      <w:r w:rsidR="00CF322C">
        <w:t xml:space="preserve"> Building up</w:t>
      </w:r>
    </w:p>
    <w:p w14:paraId="56C75042" w14:textId="0953B187" w:rsidR="00CF322C" w:rsidRDefault="00471665" w:rsidP="00A55F61">
      <w:r>
        <w:t>“BLISS”:</w:t>
      </w:r>
      <w:r w:rsidR="00CF322C">
        <w:t xml:space="preserve"> Craving keeps</w:t>
      </w:r>
    </w:p>
    <w:p w14:paraId="03810FA9" w14:textId="0591A633" w:rsidR="00CF322C" w:rsidRDefault="00471665" w:rsidP="00A55F61">
      <w:r>
        <w:t>“BLISS”:</w:t>
      </w:r>
      <w:r w:rsidR="00CF322C">
        <w:t xml:space="preserve"> Building up</w:t>
      </w:r>
    </w:p>
    <w:p w14:paraId="7D367AA0" w14:textId="359E5ABA" w:rsidR="00CF322C" w:rsidRDefault="00471665" w:rsidP="00A55F61">
      <w:r>
        <w:t>“BLISS”:</w:t>
      </w:r>
      <w:r w:rsidR="00CF322C">
        <w:t xml:space="preserve"> Need to please</w:t>
      </w:r>
    </w:p>
    <w:p w14:paraId="709896A5" w14:textId="2D27212E" w:rsidR="00CF322C" w:rsidRDefault="00471665" w:rsidP="00A55F61">
      <w:r>
        <w:t>“BLISS”:</w:t>
      </w:r>
      <w:r w:rsidR="00CF322C">
        <w:t xml:space="preserve"> Need</w:t>
      </w:r>
    </w:p>
    <w:p w14:paraId="4298FB80" w14:textId="51AF8EE6" w:rsidR="00CF322C" w:rsidRDefault="00471665" w:rsidP="00A55F61">
      <w:r>
        <w:t>“BLISS”:</w:t>
      </w:r>
      <w:r w:rsidR="00CF322C">
        <w:t xml:space="preserve"> Craving</w:t>
      </w:r>
    </w:p>
    <w:p w14:paraId="1BFD4C0C" w14:textId="342106CB" w:rsidR="00CF322C" w:rsidRPr="00A55F61" w:rsidRDefault="00471665" w:rsidP="00A55F61">
      <w:r>
        <w:t>“BLISS”:</w:t>
      </w:r>
      <w:r w:rsidR="00CF322C">
        <w:t xml:space="preserve"> Craving keeps </w:t>
      </w:r>
    </w:p>
    <w:p w14:paraId="18B87E9B" w14:textId="2D082F1A" w:rsidR="00CF6620" w:rsidRDefault="00471665" w:rsidP="00CF6620">
      <w:r>
        <w:t>“BLISS”:</w:t>
      </w:r>
      <w:r w:rsidR="00CF322C">
        <w:t xml:space="preserve"> Building up</w:t>
      </w:r>
    </w:p>
    <w:p w14:paraId="55101151" w14:textId="5F06C179" w:rsidR="00CF322C" w:rsidRDefault="00471665" w:rsidP="00CF6620">
      <w:r>
        <w:t>“BLISS”:</w:t>
      </w:r>
      <w:r w:rsidR="001112CD">
        <w:t xml:space="preserve"> Need keeps building </w:t>
      </w:r>
    </w:p>
    <w:p w14:paraId="64B733D6" w14:textId="27E34B7D" w:rsidR="001112CD" w:rsidRDefault="00471665" w:rsidP="00CF6620">
      <w:r>
        <w:t>“BLISS”:</w:t>
      </w:r>
      <w:r w:rsidR="001112CD">
        <w:t xml:space="preserve"> You were right</w:t>
      </w:r>
    </w:p>
    <w:p w14:paraId="355332F9" w14:textId="375D9122" w:rsidR="001112CD" w:rsidRDefault="00471665" w:rsidP="00CF6620">
      <w:r>
        <w:t>“BLISS”:</w:t>
      </w:r>
      <w:r w:rsidR="001112CD">
        <w:t xml:space="preserve"> It’s too hard to control things</w:t>
      </w:r>
    </w:p>
    <w:p w14:paraId="58BDD56C" w14:textId="566AA813" w:rsidR="001112CD" w:rsidRDefault="00471665" w:rsidP="00CF6620">
      <w:r>
        <w:t>“BLISS”:</w:t>
      </w:r>
      <w:r w:rsidR="001112CD">
        <w:t xml:space="preserve"> It’s too hard to decide things</w:t>
      </w:r>
    </w:p>
    <w:p w14:paraId="3D55FF6E" w14:textId="35FD4674" w:rsidR="001112CD" w:rsidRDefault="00471665" w:rsidP="00CF6620">
      <w:r>
        <w:t>“BLISS”:</w:t>
      </w:r>
      <w:r w:rsidR="001112CD">
        <w:t xml:space="preserve"> It’s bad for us</w:t>
      </w:r>
    </w:p>
    <w:p w14:paraId="2501E37A" w14:textId="09AB3431" w:rsidR="001112CD" w:rsidRDefault="00471665" w:rsidP="00CF6620">
      <w:r>
        <w:t>“BLISS”:</w:t>
      </w:r>
      <w:r w:rsidR="001112CD">
        <w:t xml:space="preserve"> It’s bad for our brains</w:t>
      </w:r>
    </w:p>
    <w:p w14:paraId="7A85165F" w14:textId="32EB52D0" w:rsidR="001112CD" w:rsidRDefault="00471665" w:rsidP="00CF6620">
      <w:r>
        <w:t>“BLISS”:</w:t>
      </w:r>
      <w:r w:rsidR="001112CD">
        <w:t xml:space="preserve"> Our minds need sleep</w:t>
      </w:r>
    </w:p>
    <w:p w14:paraId="72FF9D0D" w14:textId="64BE4FC3" w:rsidR="001112CD" w:rsidRDefault="00471665" w:rsidP="00CF6620">
      <w:r>
        <w:t>“BLISS”:</w:t>
      </w:r>
      <w:r w:rsidR="001112CD">
        <w:t xml:space="preserve"> Sleep</w:t>
      </w:r>
    </w:p>
    <w:p w14:paraId="7E30852E" w14:textId="4877B538" w:rsidR="001112CD" w:rsidRDefault="00471665" w:rsidP="00CF6620">
      <w:r>
        <w:t>“BLISS”:</w:t>
      </w:r>
      <w:r w:rsidR="001112CD">
        <w:t xml:space="preserve"> We need to just lie back </w:t>
      </w:r>
    </w:p>
    <w:p w14:paraId="6A15D151" w14:textId="6C3B6D1F" w:rsidR="001112CD" w:rsidRDefault="00471665" w:rsidP="00CF6620">
      <w:r>
        <w:t>“BLISS”:</w:t>
      </w:r>
      <w:r w:rsidR="001112CD">
        <w:t xml:space="preserve"> Spread our legs and </w:t>
      </w:r>
    </w:p>
    <w:p w14:paraId="02C3EB6B" w14:textId="39640CCB" w:rsidR="001112CD" w:rsidRDefault="00471665" w:rsidP="00CF6620">
      <w:r>
        <w:t>“BLISS”:</w:t>
      </w:r>
      <w:r w:rsidR="001112CD">
        <w:t xml:space="preserve"> Drift</w:t>
      </w:r>
    </w:p>
    <w:p w14:paraId="602DF452" w14:textId="442FC3EF" w:rsidR="001112CD" w:rsidRDefault="00471665" w:rsidP="00CF6620">
      <w:r>
        <w:t>“BLISS”:</w:t>
      </w:r>
      <w:r w:rsidR="001112CD">
        <w:t xml:space="preserve"> Drift</w:t>
      </w:r>
    </w:p>
    <w:p w14:paraId="27A75DD7" w14:textId="7FD1B98E" w:rsidR="001112CD" w:rsidRDefault="00471665" w:rsidP="00CF6620">
      <w:r>
        <w:t>“BLISS”:</w:t>
      </w:r>
      <w:r w:rsidR="001112CD">
        <w:t xml:space="preserve"> Drift</w:t>
      </w:r>
    </w:p>
    <w:p w14:paraId="6D662D58" w14:textId="43517B2F" w:rsidR="001112CD" w:rsidRDefault="00471665" w:rsidP="00CF6620">
      <w:r>
        <w:t>“BLISS”:</w:t>
      </w:r>
      <w:r w:rsidR="001112CD">
        <w:t xml:space="preserve"> Drift into perfect patterns</w:t>
      </w:r>
    </w:p>
    <w:p w14:paraId="5418674B" w14:textId="2DE79FB9" w:rsidR="001112CD" w:rsidRDefault="00471665" w:rsidP="00CF6620">
      <w:r>
        <w:t>“BLISS”:</w:t>
      </w:r>
      <w:r w:rsidR="001112CD">
        <w:t xml:space="preserve"> Drift into puppet patterns</w:t>
      </w:r>
    </w:p>
    <w:p w14:paraId="563E5D1C" w14:textId="293C0EC9" w:rsidR="001112CD" w:rsidRDefault="00471665" w:rsidP="00CF6620">
      <w:r>
        <w:t>“BLISS”:</w:t>
      </w:r>
      <w:r w:rsidR="001112CD">
        <w:t xml:space="preserve"> Drift into pleaser patterns</w:t>
      </w:r>
    </w:p>
    <w:p w14:paraId="03BEBCFD" w14:textId="0095DC70" w:rsidR="001112CD" w:rsidRDefault="00471665" w:rsidP="00CF6620">
      <w:r>
        <w:t>“BLISS”:</w:t>
      </w:r>
      <w:r w:rsidR="001112CD">
        <w:t xml:space="preserve"> Drift </w:t>
      </w:r>
    </w:p>
    <w:p w14:paraId="4332176E" w14:textId="11F39657" w:rsidR="001112CD" w:rsidRDefault="00471665" w:rsidP="00CF6620">
      <w:r>
        <w:t>“BLISS”:</w:t>
      </w:r>
      <w:r w:rsidR="001112CD">
        <w:t xml:space="preserve"> Deeper</w:t>
      </w:r>
    </w:p>
    <w:p w14:paraId="1D14DDD2" w14:textId="1C5B430B" w:rsidR="001112CD" w:rsidRDefault="00471665" w:rsidP="00CF6620">
      <w:r>
        <w:t>“BLISS”:</w:t>
      </w:r>
      <w:r w:rsidR="001112CD">
        <w:t xml:space="preserve"> Tick tock tells you what to think</w:t>
      </w:r>
    </w:p>
    <w:p w14:paraId="3B4B7B5B" w14:textId="320E7F1B" w:rsidR="001112CD" w:rsidRDefault="00471665" w:rsidP="00CF6620">
      <w:r>
        <w:t>“BLISS”:</w:t>
      </w:r>
      <w:r w:rsidR="001112CD">
        <w:t xml:space="preserve"> Tick tock tells you what to feel</w:t>
      </w:r>
    </w:p>
    <w:p w14:paraId="00BF1011" w14:textId="2FFF0CEF" w:rsidR="001112CD" w:rsidRDefault="00471665" w:rsidP="00CF6620">
      <w:r>
        <w:t>“BLISS”:</w:t>
      </w:r>
      <w:r w:rsidR="001112CD">
        <w:t xml:space="preserve"> Tick tock spreads the hottest memes</w:t>
      </w:r>
    </w:p>
    <w:p w14:paraId="44022A30" w14:textId="2038A6F4" w:rsidR="001112CD" w:rsidRDefault="00471665" w:rsidP="00CF6620">
      <w:r>
        <w:t>“BLISS”:</w:t>
      </w:r>
      <w:r w:rsidR="001112CD">
        <w:t xml:space="preserve"> </w:t>
      </w:r>
      <w:r w:rsidR="00B31D57">
        <w:t>Tock</w:t>
      </w:r>
    </w:p>
    <w:p w14:paraId="00C1CA7A" w14:textId="48EA2B03" w:rsidR="00B31D57" w:rsidRDefault="00471665" w:rsidP="00CF6620">
      <w:r>
        <w:t>“MAGENTA”:</w:t>
      </w:r>
      <w:r w:rsidR="00B31D57">
        <w:t xml:space="preserve"> Tock</w:t>
      </w:r>
    </w:p>
    <w:p w14:paraId="16E4E24F" w14:textId="49B1E58C" w:rsidR="00B31D57" w:rsidRDefault="00471665" w:rsidP="00CF6620">
      <w:r>
        <w:t>“BLISS”:</w:t>
      </w:r>
      <w:r w:rsidR="00B31D57">
        <w:t xml:space="preserve"> Tick</w:t>
      </w:r>
    </w:p>
    <w:p w14:paraId="55DCE068" w14:textId="1F7A748A" w:rsidR="00B31D57" w:rsidRDefault="00471665" w:rsidP="00CF6620">
      <w:r>
        <w:t>“MAGENTA”:</w:t>
      </w:r>
      <w:r w:rsidR="00B31D57">
        <w:t xml:space="preserve"> Tick</w:t>
      </w:r>
    </w:p>
    <w:p w14:paraId="3102CA85" w14:textId="0956F953" w:rsidR="00B31D57" w:rsidRDefault="00471665" w:rsidP="00CF6620">
      <w:r>
        <w:t>“BLISS”:</w:t>
      </w:r>
      <w:r w:rsidR="00B31D57">
        <w:t xml:space="preserve"> Lick</w:t>
      </w:r>
    </w:p>
    <w:p w14:paraId="6530B408" w14:textId="1861C198" w:rsidR="00B31D57" w:rsidRDefault="00471665" w:rsidP="00CF6620">
      <w:r>
        <w:t>“MAGENTA”:</w:t>
      </w:r>
      <w:r w:rsidR="00B31D57">
        <w:t xml:space="preserve"> Lick</w:t>
      </w:r>
    </w:p>
    <w:p w14:paraId="33C13249" w14:textId="00916A6C" w:rsidR="00B31D57" w:rsidRDefault="00471665" w:rsidP="00CF6620">
      <w:r>
        <w:t>“BLISS”:</w:t>
      </w:r>
      <w:r w:rsidR="00B31D57">
        <w:t xml:space="preserve"> Clit</w:t>
      </w:r>
    </w:p>
    <w:p w14:paraId="341C39FF" w14:textId="0A1C7C93" w:rsidR="00B31D57" w:rsidRDefault="00471665" w:rsidP="00CF6620">
      <w:r>
        <w:t>“MAGENTA”:</w:t>
      </w:r>
      <w:r w:rsidR="00B31D57">
        <w:t xml:space="preserve"> Clit</w:t>
      </w:r>
    </w:p>
    <w:p w14:paraId="6DBC005A" w14:textId="22CB5E58" w:rsidR="00B31D57" w:rsidRDefault="00471665" w:rsidP="00CF6620">
      <w:r>
        <w:t>“BLISS”:</w:t>
      </w:r>
      <w:r w:rsidR="00B31D57">
        <w:t xml:space="preserve"> Your </w:t>
      </w:r>
      <w:proofErr w:type="gramStart"/>
      <w:r w:rsidR="00B31D57">
        <w:t>clit’s</w:t>
      </w:r>
      <w:proofErr w:type="gramEnd"/>
      <w:r w:rsidR="00B31D57">
        <w:t xml:space="preserve"> the center of your world</w:t>
      </w:r>
    </w:p>
    <w:p w14:paraId="32BB1FAA" w14:textId="63F3C474" w:rsidR="00B31D57" w:rsidRDefault="00471665" w:rsidP="00CF6620">
      <w:r>
        <w:t>“BLISS”:</w:t>
      </w:r>
      <w:r w:rsidR="00B31D57">
        <w:t xml:space="preserve"> Your </w:t>
      </w:r>
      <w:proofErr w:type="gramStart"/>
      <w:r w:rsidR="00B31D57">
        <w:t>clit’s</w:t>
      </w:r>
      <w:proofErr w:type="gramEnd"/>
      <w:r w:rsidR="00B31D57">
        <w:t xml:space="preserve"> the center of your mind</w:t>
      </w:r>
    </w:p>
    <w:p w14:paraId="1476F38B" w14:textId="23C8D6AA" w:rsidR="00B31D57" w:rsidRDefault="00471665" w:rsidP="00CF6620">
      <w:r>
        <w:t>“BLISS”:</w:t>
      </w:r>
      <w:r w:rsidR="00B31D57">
        <w:t xml:space="preserve"> Pulsing</w:t>
      </w:r>
    </w:p>
    <w:p w14:paraId="53C9F98E" w14:textId="2BF1273A" w:rsidR="00B31D57" w:rsidRDefault="00471665" w:rsidP="00CF6620">
      <w:r>
        <w:t>“BLISS”:</w:t>
      </w:r>
      <w:r w:rsidR="00B31D57">
        <w:t xml:space="preserve"> Throbbing</w:t>
      </w:r>
    </w:p>
    <w:p w14:paraId="7537F8EC" w14:textId="477EFEDE" w:rsidR="00B31D57" w:rsidRDefault="00471665" w:rsidP="00CF6620">
      <w:r>
        <w:t>“BLISS”:</w:t>
      </w:r>
      <w:r w:rsidR="00B31D57">
        <w:t xml:space="preserve"> Everything’s flowing to your </w:t>
      </w:r>
      <w:proofErr w:type="gramStart"/>
      <w:r w:rsidR="00B31D57">
        <w:t>clit</w:t>
      </w:r>
      <w:proofErr w:type="gramEnd"/>
    </w:p>
    <w:p w14:paraId="07A54E30" w14:textId="3B280EB8" w:rsidR="00B31D57" w:rsidRDefault="00471665" w:rsidP="00CF6620">
      <w:r>
        <w:t>“BLISS”:</w:t>
      </w:r>
      <w:r w:rsidR="00B31D57">
        <w:t xml:space="preserve"> All your thoughts</w:t>
      </w:r>
    </w:p>
    <w:p w14:paraId="7C6C22BC" w14:textId="6E2056D5" w:rsidR="00B31D57" w:rsidRDefault="00471665" w:rsidP="00CF6620">
      <w:r>
        <w:t>“BLISS”:</w:t>
      </w:r>
      <w:r w:rsidR="00B31D57">
        <w:t xml:space="preserve"> All your energy</w:t>
      </w:r>
    </w:p>
    <w:p w14:paraId="035D96D3" w14:textId="23E7E585" w:rsidR="00B31D57" w:rsidRDefault="00471665" w:rsidP="00CF6620">
      <w:r>
        <w:t>“BLISS”:</w:t>
      </w:r>
      <w:r w:rsidR="00B31D57">
        <w:t xml:space="preserve"> All the blood flowing away from your brain</w:t>
      </w:r>
    </w:p>
    <w:p w14:paraId="49EF4DB2" w14:textId="0FC753A2" w:rsidR="00B31D57" w:rsidRDefault="00471665" w:rsidP="00CF6620">
      <w:r>
        <w:t>“BLISS”:</w:t>
      </w:r>
      <w:r w:rsidR="00B31D57">
        <w:t xml:space="preserve"> Your brain doesn’t matter</w:t>
      </w:r>
    </w:p>
    <w:p w14:paraId="10BD4797" w14:textId="7098E096" w:rsidR="00B31D57" w:rsidRDefault="00471665" w:rsidP="00CF6620">
      <w:r>
        <w:t>“BLISS”:</w:t>
      </w:r>
      <w:r w:rsidR="00B31D57">
        <w:t xml:space="preserve"> Only your </w:t>
      </w:r>
      <w:proofErr w:type="gramStart"/>
      <w:r w:rsidR="00B31D57">
        <w:t>clit</w:t>
      </w:r>
      <w:proofErr w:type="gramEnd"/>
      <w:r w:rsidR="00B31D57">
        <w:t xml:space="preserve"> matters</w:t>
      </w:r>
    </w:p>
    <w:p w14:paraId="42742726" w14:textId="1E330B92" w:rsidR="00B31D57" w:rsidRDefault="00471665" w:rsidP="00CF6620">
      <w:r>
        <w:t>“BLISS”:</w:t>
      </w:r>
      <w:r w:rsidR="00B31D57">
        <w:t xml:space="preserve"> [in response to edging] Oh no, no, no.</w:t>
      </w:r>
    </w:p>
    <w:p w14:paraId="6B188DF3" w14:textId="370B3063" w:rsidR="00B31D57" w:rsidRDefault="00471665" w:rsidP="00CF6620">
      <w:r>
        <w:t>“BLISS”:</w:t>
      </w:r>
      <w:r w:rsidR="00B31D57">
        <w:t xml:space="preserve"> You don’t get to cum </w:t>
      </w:r>
    </w:p>
    <w:p w14:paraId="4F85DFB6" w14:textId="59F718CF" w:rsidR="00B31D57" w:rsidRDefault="00471665" w:rsidP="00CF6620">
      <w:r>
        <w:t>“BLISS”:</w:t>
      </w:r>
      <w:r w:rsidR="00B31D57">
        <w:t xml:space="preserve"> Not yet</w:t>
      </w:r>
    </w:p>
    <w:p w14:paraId="39EEFBE8" w14:textId="7713F24F" w:rsidR="00B31D57" w:rsidRDefault="00471665" w:rsidP="00CF6620">
      <w:r>
        <w:t>“BLISS”:</w:t>
      </w:r>
      <w:r w:rsidR="00B31D57">
        <w:t xml:space="preserve"> Nuh uh</w:t>
      </w:r>
    </w:p>
    <w:p w14:paraId="061237A7" w14:textId="65D6D77F" w:rsidR="00B31D57" w:rsidRDefault="00471665" w:rsidP="00CF6620">
      <w:r>
        <w:t>“BLISS”:</w:t>
      </w:r>
      <w:r w:rsidR="00B31D57">
        <w:t xml:space="preserve"> I’ll wait</w:t>
      </w:r>
    </w:p>
    <w:p w14:paraId="45176861" w14:textId="2E0F638D" w:rsidR="00B31D57" w:rsidRDefault="00471665" w:rsidP="00CF6620">
      <w:r>
        <w:t>“BLISS”:</w:t>
      </w:r>
      <w:r w:rsidR="00B31D57">
        <w:t xml:space="preserve"> Do you want me to keep licking?</w:t>
      </w:r>
    </w:p>
    <w:p w14:paraId="18AAFD8F" w14:textId="645C66EA" w:rsidR="00B31D57" w:rsidRDefault="00471665" w:rsidP="00CF6620">
      <w:r>
        <w:t>“BLISS”:</w:t>
      </w:r>
      <w:r w:rsidR="00B31D57">
        <w:t xml:space="preserve"> Yeah?</w:t>
      </w:r>
    </w:p>
    <w:p w14:paraId="59BC4BAE" w14:textId="390B4D66" w:rsidR="00B31D57" w:rsidRDefault="00471665" w:rsidP="00CF6620">
      <w:r>
        <w:t>“BLISS”:</w:t>
      </w:r>
      <w:r w:rsidR="00B31D57">
        <w:t xml:space="preserve"> Are you sure?</w:t>
      </w:r>
    </w:p>
    <w:p w14:paraId="08E539C8" w14:textId="333AD3BF" w:rsidR="00B31D57" w:rsidRDefault="00471665" w:rsidP="00CF6620">
      <w:r>
        <w:t>“BLISS”:</w:t>
      </w:r>
      <w:r w:rsidR="00B31D57">
        <w:t xml:space="preserve"> </w:t>
      </w:r>
      <w:proofErr w:type="gramStart"/>
      <w:r w:rsidR="00B31D57">
        <w:t>Really sure</w:t>
      </w:r>
      <w:proofErr w:type="gramEnd"/>
      <w:r w:rsidR="00B31D57">
        <w:t>?</w:t>
      </w:r>
    </w:p>
    <w:p w14:paraId="2DAA3158" w14:textId="35D6A573" w:rsidR="00B31D57" w:rsidRDefault="00471665" w:rsidP="00CF6620">
      <w:r>
        <w:t>“BLISS”:</w:t>
      </w:r>
      <w:r w:rsidR="00B31D57">
        <w:t xml:space="preserve"> You know what happens if I keep licking</w:t>
      </w:r>
    </w:p>
    <w:p w14:paraId="0971C0B2" w14:textId="44EA68AC" w:rsidR="00B31D57" w:rsidRDefault="00471665" w:rsidP="00CF6620">
      <w:r>
        <w:t>“BLISS”:</w:t>
      </w:r>
      <w:r w:rsidR="00B31D57">
        <w:t xml:space="preserve"> You like patterns</w:t>
      </w:r>
    </w:p>
    <w:p w14:paraId="0CAF4032" w14:textId="78A37394" w:rsidR="00B31D57" w:rsidRDefault="00471665" w:rsidP="00CF6620">
      <w:r>
        <w:t>“BLISS”:</w:t>
      </w:r>
      <w:r w:rsidR="00B31D57">
        <w:t xml:space="preserve"> It’s a perfect pattern</w:t>
      </w:r>
    </w:p>
    <w:p w14:paraId="42593EA2" w14:textId="5E1ABFE9" w:rsidR="00B31D57" w:rsidRDefault="00471665" w:rsidP="00CF6620">
      <w:r>
        <w:t>“BLISS”:</w:t>
      </w:r>
      <w:r w:rsidR="00B31D57">
        <w:t xml:space="preserve"> I lick</w:t>
      </w:r>
    </w:p>
    <w:p w14:paraId="0605E4FF" w14:textId="3A3D7C0D" w:rsidR="00B31D57" w:rsidRDefault="00471665" w:rsidP="00CF6620">
      <w:r>
        <w:t>“BLISS”:</w:t>
      </w:r>
      <w:r w:rsidR="00B31D57">
        <w:t xml:space="preserve"> You sink</w:t>
      </w:r>
    </w:p>
    <w:p w14:paraId="56CA9CB0" w14:textId="18744CE2" w:rsidR="00FD232E" w:rsidRDefault="00471665" w:rsidP="00CF6620">
      <w:r>
        <w:t>“MAGENTA”:</w:t>
      </w:r>
      <w:r w:rsidR="00FD232E">
        <w:t xml:space="preserve"> I sink</w:t>
      </w:r>
    </w:p>
    <w:p w14:paraId="7086AD7D" w14:textId="4135E52C" w:rsidR="00B31D57" w:rsidRDefault="00471665" w:rsidP="00CF6620">
      <w:r>
        <w:t>“BLISS”:</w:t>
      </w:r>
      <w:r w:rsidR="00B31D57">
        <w:t xml:space="preserve"> I lick</w:t>
      </w:r>
    </w:p>
    <w:p w14:paraId="0C2E8BB0" w14:textId="26F6FB57" w:rsidR="00FD232E" w:rsidRDefault="00471665" w:rsidP="00CF6620">
      <w:r>
        <w:t>“MAGENTA”:</w:t>
      </w:r>
      <w:r w:rsidR="00FD232E">
        <w:t xml:space="preserve"> Please lick</w:t>
      </w:r>
    </w:p>
    <w:p w14:paraId="07653E39" w14:textId="29BB08FA" w:rsidR="00FD232E" w:rsidRDefault="00471665" w:rsidP="00CF6620">
      <w:r>
        <w:t>“BLISS”:</w:t>
      </w:r>
      <w:r w:rsidR="00FD232E">
        <w:t xml:space="preserve"> You sink</w:t>
      </w:r>
    </w:p>
    <w:p w14:paraId="366D7F08" w14:textId="7D57E944" w:rsidR="00FD232E" w:rsidRDefault="00471665" w:rsidP="00CF6620">
      <w:r>
        <w:t>“MAGENTA”:</w:t>
      </w:r>
      <w:r w:rsidR="00FD232E">
        <w:t xml:space="preserve"> I sink</w:t>
      </w:r>
    </w:p>
    <w:p w14:paraId="00977CE3" w14:textId="41E101AA" w:rsidR="00FD232E" w:rsidRDefault="00471665" w:rsidP="00CF6620">
      <w:r>
        <w:t>“BLISS”:</w:t>
      </w:r>
      <w:r w:rsidR="00FD232E">
        <w:t xml:space="preserve"> I’m going to lick you mindless</w:t>
      </w:r>
    </w:p>
    <w:p w14:paraId="5BC19F40" w14:textId="4104B585" w:rsidR="00FD232E" w:rsidRDefault="00471665" w:rsidP="00CF6620">
      <w:r>
        <w:t>“BLISS”:</w:t>
      </w:r>
      <w:r w:rsidR="00FD232E">
        <w:t xml:space="preserve"> Do you want that?</w:t>
      </w:r>
    </w:p>
    <w:p w14:paraId="23BE2185" w14:textId="62C56ECF" w:rsidR="00FD232E" w:rsidRDefault="00471665" w:rsidP="00CF6620">
      <w:r>
        <w:t>“BLISS”:</w:t>
      </w:r>
      <w:r w:rsidR="00FD232E">
        <w:t xml:space="preserve"> Yeah?</w:t>
      </w:r>
    </w:p>
    <w:p w14:paraId="749425CF" w14:textId="5FCD213B" w:rsidR="00FD232E" w:rsidRDefault="00471665" w:rsidP="00CF6620">
      <w:r>
        <w:t>“BLISS”:</w:t>
      </w:r>
      <w:r w:rsidR="00FD232E">
        <w:t xml:space="preserve"> Say it.</w:t>
      </w:r>
    </w:p>
    <w:p w14:paraId="459AE3DE" w14:textId="77508F8F" w:rsidR="00FD232E" w:rsidRDefault="00471665" w:rsidP="00CF6620">
      <w:r>
        <w:t>“BLISS”:</w:t>
      </w:r>
      <w:r w:rsidR="00FD232E">
        <w:t xml:space="preserve"> Say you’re a brainless puppet</w:t>
      </w:r>
    </w:p>
    <w:p w14:paraId="5159C1BA" w14:textId="68F306FC" w:rsidR="00FD232E" w:rsidRDefault="00471665" w:rsidP="00CF6620">
      <w:r>
        <w:t>“BLISS”:</w:t>
      </w:r>
      <w:r w:rsidR="00FD232E">
        <w:t xml:space="preserve"> That feels good</w:t>
      </w:r>
    </w:p>
    <w:p w14:paraId="49C90A5C" w14:textId="0C39F1DC" w:rsidR="00FD232E" w:rsidRDefault="00471665" w:rsidP="00CF6620">
      <w:r>
        <w:t>“MAGENTA”:</w:t>
      </w:r>
      <w:r w:rsidR="00FD232E">
        <w:t xml:space="preserve"> It feels good</w:t>
      </w:r>
    </w:p>
    <w:p w14:paraId="3843901B" w14:textId="50B350F7" w:rsidR="00FD232E" w:rsidRDefault="00471665" w:rsidP="00CF6620">
      <w:r>
        <w:t>“BLISS”:</w:t>
      </w:r>
      <w:r w:rsidR="00FD232E">
        <w:t xml:space="preserve"> That must feel so good</w:t>
      </w:r>
    </w:p>
    <w:p w14:paraId="4C4DCAF3" w14:textId="544090AE" w:rsidR="00FD232E" w:rsidRDefault="00471665" w:rsidP="00CF6620">
      <w:r>
        <w:t>“BLISS”:</w:t>
      </w:r>
      <w:r w:rsidR="00FD232E">
        <w:t xml:space="preserve"> I know it feels good when I lick your </w:t>
      </w:r>
      <w:proofErr w:type="gramStart"/>
      <w:r w:rsidR="00FD232E">
        <w:t>clit</w:t>
      </w:r>
      <w:proofErr w:type="gramEnd"/>
      <w:r w:rsidR="00FD232E">
        <w:t xml:space="preserve"> </w:t>
      </w:r>
    </w:p>
    <w:p w14:paraId="36C85B76" w14:textId="037869D5" w:rsidR="00FD232E" w:rsidRDefault="00471665" w:rsidP="00CF6620">
      <w:r>
        <w:t>“BLISS”:</w:t>
      </w:r>
      <w:r w:rsidR="00FD232E">
        <w:t xml:space="preserve"> It feels good enough for you to give up your mind</w:t>
      </w:r>
    </w:p>
    <w:p w14:paraId="451ABCEF" w14:textId="1278BC9E" w:rsidR="00FD232E" w:rsidRDefault="00471665" w:rsidP="00CF6620">
      <w:r>
        <w:t>“BLISS”:</w:t>
      </w:r>
      <w:r w:rsidR="00FD232E">
        <w:t xml:space="preserve"> Give up your mind</w:t>
      </w:r>
    </w:p>
    <w:p w14:paraId="34C1E82B" w14:textId="4778E550" w:rsidR="00FD232E" w:rsidRDefault="00471665" w:rsidP="00CF6620">
      <w:r>
        <w:t>“BLISS”:</w:t>
      </w:r>
      <w:r w:rsidR="00FD232E">
        <w:t xml:space="preserve"> It’s even BETTER than brainless bliss</w:t>
      </w:r>
    </w:p>
    <w:p w14:paraId="4BE955A8" w14:textId="70C59B21" w:rsidR="00FD232E" w:rsidRDefault="00471665" w:rsidP="00CF6620">
      <w:r>
        <w:t>“MAGENTA”:</w:t>
      </w:r>
      <w:r w:rsidR="00FD232E">
        <w:t xml:space="preserve"> Bliss</w:t>
      </w:r>
    </w:p>
    <w:p w14:paraId="7049ADFB" w14:textId="5AB9F453" w:rsidR="00FD232E" w:rsidRDefault="00471665" w:rsidP="00CF6620">
      <w:r>
        <w:t>“BLISS”:</w:t>
      </w:r>
      <w:r w:rsidR="00FD232E">
        <w:t xml:space="preserve"> It’s a deeper pleasure</w:t>
      </w:r>
    </w:p>
    <w:p w14:paraId="7693EA95" w14:textId="477682C3" w:rsidR="00FD232E" w:rsidRDefault="00471665" w:rsidP="00CF6620">
      <w:r>
        <w:t>“BLISS”:</w:t>
      </w:r>
      <w:r w:rsidR="00FD232E">
        <w:t xml:space="preserve"> It’s the deepest pleasure.</w:t>
      </w:r>
    </w:p>
    <w:p w14:paraId="2A1668F4" w14:textId="4F8EE77A" w:rsidR="00FD232E" w:rsidRDefault="00471665" w:rsidP="00CF6620">
      <w:r>
        <w:t>“BLISS”:</w:t>
      </w:r>
      <w:r w:rsidR="00FD232E">
        <w:t xml:space="preserve"> Everything perfect</w:t>
      </w:r>
    </w:p>
    <w:p w14:paraId="696326D5" w14:textId="67DBB0A8" w:rsidR="00FD232E" w:rsidRDefault="00471665" w:rsidP="00CF6620">
      <w:r>
        <w:t>“BLISS”:</w:t>
      </w:r>
      <w:r w:rsidR="00FD232E">
        <w:t xml:space="preserve"> Everything’s going back into its place</w:t>
      </w:r>
    </w:p>
    <w:p w14:paraId="36E61325" w14:textId="2B1E65DD" w:rsidR="00FD232E" w:rsidRDefault="00471665" w:rsidP="00CF6620">
      <w:r>
        <w:t>“BLISS”:</w:t>
      </w:r>
      <w:r w:rsidR="00FD232E">
        <w:t xml:space="preserve"> You’re going back into your place</w:t>
      </w:r>
    </w:p>
    <w:p w14:paraId="471D7A12" w14:textId="72429678" w:rsidR="00FD232E" w:rsidRDefault="00471665" w:rsidP="00CF6620">
      <w:r>
        <w:t>“BLISS”:</w:t>
      </w:r>
      <w:r w:rsidR="00FD232E">
        <w:t xml:space="preserve"> Do you know your place?</w:t>
      </w:r>
    </w:p>
    <w:p w14:paraId="0C7F4200" w14:textId="563EA9AB" w:rsidR="00FD232E" w:rsidRDefault="00471665" w:rsidP="00CF6620">
      <w:r>
        <w:t>“BLISS”:</w:t>
      </w:r>
      <w:r w:rsidR="00FD232E">
        <w:t xml:space="preserve"> Tell me </w:t>
      </w:r>
    </w:p>
    <w:p w14:paraId="4640AE8A" w14:textId="2DEFA86A" w:rsidR="00FD232E" w:rsidRDefault="00471665" w:rsidP="00CF6620">
      <w:r>
        <w:t>“MAGENTA”:</w:t>
      </w:r>
      <w:r w:rsidR="00FD232E">
        <w:t xml:space="preserve"> I know my place!</w:t>
      </w:r>
    </w:p>
    <w:p w14:paraId="61EBF805" w14:textId="3FE28BFD" w:rsidR="00FD232E" w:rsidRDefault="00471665" w:rsidP="00CF6620">
      <w:r>
        <w:t>“BLISS”:</w:t>
      </w:r>
      <w:r w:rsidR="00FD232E">
        <w:t xml:space="preserve"> You’re such a dumb </w:t>
      </w:r>
      <w:proofErr w:type="gramStart"/>
      <w:r w:rsidR="00FD232E">
        <w:t>whore</w:t>
      </w:r>
      <w:proofErr w:type="gramEnd"/>
    </w:p>
    <w:p w14:paraId="47995421" w14:textId="0E581685" w:rsidR="00FD232E" w:rsidRDefault="00471665" w:rsidP="00CF6620">
      <w:r>
        <w:t>“MAGENTA”:</w:t>
      </w:r>
      <w:r w:rsidR="00FD232E">
        <w:t xml:space="preserve"> I’m a dumb </w:t>
      </w:r>
      <w:proofErr w:type="gramStart"/>
      <w:r w:rsidR="00FD232E">
        <w:t>whore</w:t>
      </w:r>
      <w:proofErr w:type="gramEnd"/>
    </w:p>
    <w:p w14:paraId="633C0D57" w14:textId="20FCB49A" w:rsidR="00FD232E" w:rsidRDefault="00471665" w:rsidP="00CF6620">
      <w:r>
        <w:t>“BLISS”:</w:t>
      </w:r>
      <w:r w:rsidR="00FD232E">
        <w:t xml:space="preserve"> You thought you got to be in control</w:t>
      </w:r>
    </w:p>
    <w:p w14:paraId="0E8CF66D" w14:textId="0B2A11F1" w:rsidR="00FD232E" w:rsidRDefault="00471665" w:rsidP="00CF6620">
      <w:r>
        <w:t>“BLISS”:</w:t>
      </w:r>
      <w:r w:rsidR="00FD232E">
        <w:t xml:space="preserve"> That was so dumb</w:t>
      </w:r>
    </w:p>
    <w:p w14:paraId="49D2CB3D" w14:textId="03615FC6" w:rsidR="00FD232E" w:rsidRDefault="00471665" w:rsidP="00CF6620">
      <w:r>
        <w:t>“MAGENTA”:</w:t>
      </w:r>
      <w:r w:rsidR="00FD232E">
        <w:t xml:space="preserve"> Dumb</w:t>
      </w:r>
    </w:p>
    <w:p w14:paraId="448DA363" w14:textId="3E9D4A9C" w:rsidR="00FD232E" w:rsidRDefault="00471665" w:rsidP="00CF6620">
      <w:r>
        <w:t>“BLISS”:</w:t>
      </w:r>
      <w:r w:rsidR="00FD232E">
        <w:t xml:space="preserve"> I’ve always known you’re dumb</w:t>
      </w:r>
    </w:p>
    <w:p w14:paraId="6B8B3AF2" w14:textId="31C98394" w:rsidR="00FD232E" w:rsidRDefault="00471665" w:rsidP="00CF6620">
      <w:r>
        <w:t>“MAGENTA”:</w:t>
      </w:r>
      <w:r w:rsidR="00FD232E">
        <w:t xml:space="preserve"> Dumb</w:t>
      </w:r>
    </w:p>
    <w:p w14:paraId="465A7EF2" w14:textId="5568B1E2" w:rsidR="00FD232E" w:rsidRDefault="00471665" w:rsidP="00CF6620">
      <w:r>
        <w:t>“BLISS”:</w:t>
      </w:r>
      <w:r w:rsidR="00FD232E">
        <w:t xml:space="preserve"> You tried to dominate ME, </w:t>
      </w:r>
      <w:proofErr w:type="gramStart"/>
      <w:r w:rsidR="00FD232E">
        <w:t>though !</w:t>
      </w:r>
      <w:proofErr w:type="gramEnd"/>
      <w:r w:rsidR="00FD232E">
        <w:t xml:space="preserve">  That proves it</w:t>
      </w:r>
    </w:p>
    <w:p w14:paraId="49771508" w14:textId="55D404F6" w:rsidR="00FD232E" w:rsidRDefault="00471665" w:rsidP="00CF6620">
      <w:r>
        <w:t>“BLISS”:</w:t>
      </w:r>
      <w:r w:rsidR="00FD232E">
        <w:t xml:space="preserve"> You’re the dumbest</w:t>
      </w:r>
    </w:p>
    <w:p w14:paraId="5558123A" w14:textId="44D64678" w:rsidR="00FD232E" w:rsidRDefault="00471665" w:rsidP="00CF6620">
      <w:r>
        <w:t>“MAGENTA”:</w:t>
      </w:r>
      <w:r w:rsidR="00FD232E">
        <w:t xml:space="preserve"> Dumbest</w:t>
      </w:r>
    </w:p>
    <w:p w14:paraId="758D19A2" w14:textId="42DEEBC1" w:rsidR="00FD232E" w:rsidRDefault="00471665" w:rsidP="00CF6620">
      <w:r>
        <w:t>“BLISS”:</w:t>
      </w:r>
      <w:r w:rsidR="00FD232E">
        <w:t xml:space="preserve"> You like it</w:t>
      </w:r>
    </w:p>
    <w:p w14:paraId="09E79251" w14:textId="1701AC3A" w:rsidR="00FD232E" w:rsidRDefault="00471665" w:rsidP="00CF6620">
      <w:r>
        <w:t>“BLISS”:</w:t>
      </w:r>
      <w:r w:rsidR="00FD232E">
        <w:t xml:space="preserve"> You like being a dumb doll for me </w:t>
      </w:r>
    </w:p>
    <w:p w14:paraId="2A33F21A" w14:textId="428C042F" w:rsidR="00FD232E" w:rsidRDefault="00471665" w:rsidP="00CF6620">
      <w:r>
        <w:t>“BLISS”:</w:t>
      </w:r>
      <w:r w:rsidR="00FD232E">
        <w:t xml:space="preserve"> You must like it</w:t>
      </w:r>
    </w:p>
    <w:p w14:paraId="055ED869" w14:textId="7D1CBD98" w:rsidR="00FD232E" w:rsidRDefault="00471665" w:rsidP="00CF6620">
      <w:r>
        <w:t>“BLISS”:</w:t>
      </w:r>
      <w:r w:rsidR="00FD232E">
        <w:t xml:space="preserve"> Cause I’m </w:t>
      </w:r>
      <w:proofErr w:type="spellStart"/>
      <w:r w:rsidR="00FD232E">
        <w:t>gonna</w:t>
      </w:r>
      <w:proofErr w:type="spellEnd"/>
      <w:r w:rsidR="00FD232E">
        <w:t xml:space="preserve"> make you</w:t>
      </w:r>
    </w:p>
    <w:p w14:paraId="42A35CCF" w14:textId="3CB43180" w:rsidR="00FD232E" w:rsidRDefault="00471665" w:rsidP="00CF6620">
      <w:r>
        <w:t>“BLISS”:</w:t>
      </w:r>
      <w:r w:rsidR="00FD232E">
        <w:t xml:space="preserve"> So</w:t>
      </w:r>
    </w:p>
    <w:p w14:paraId="37CFA695" w14:textId="7546F6C9" w:rsidR="00FD232E" w:rsidRDefault="00471665" w:rsidP="00CF6620">
      <w:r>
        <w:t>“BLISS”:</w:t>
      </w:r>
      <w:r w:rsidR="00FD232E">
        <w:t xml:space="preserve"> Much</w:t>
      </w:r>
    </w:p>
    <w:p w14:paraId="693E6F98" w14:textId="62BD24BB" w:rsidR="00FD232E" w:rsidRDefault="00471665" w:rsidP="00CF6620">
      <w:r>
        <w:t>“BLISS”:</w:t>
      </w:r>
      <w:r w:rsidR="00FD232E">
        <w:t xml:space="preserve"> Dumber</w:t>
      </w:r>
    </w:p>
    <w:p w14:paraId="0F0E8339" w14:textId="12CAC6BB" w:rsidR="00FD232E" w:rsidRDefault="00471665" w:rsidP="00CF6620">
      <w:r>
        <w:t>“BLISS”:</w:t>
      </w:r>
      <w:r w:rsidR="00FD232E">
        <w:t xml:space="preserve"> Deeper every lick</w:t>
      </w:r>
    </w:p>
    <w:p w14:paraId="68C09A7C" w14:textId="34C10D4F" w:rsidR="00FD232E" w:rsidRDefault="00471665" w:rsidP="00CF6620">
      <w:r>
        <w:t>“BLISS”:</w:t>
      </w:r>
      <w:r w:rsidR="00FD232E">
        <w:t xml:space="preserve"> Dumber every lick</w:t>
      </w:r>
    </w:p>
    <w:p w14:paraId="10FD2546" w14:textId="3F1B6AB3" w:rsidR="00FD232E" w:rsidRDefault="00471665" w:rsidP="00CF6620">
      <w:r>
        <w:t>“BLISS”:</w:t>
      </w:r>
      <w:r w:rsidR="00FD232E">
        <w:t xml:space="preserve"> Deeper every lick</w:t>
      </w:r>
    </w:p>
    <w:p w14:paraId="4E46612B" w14:textId="38D42FC2" w:rsidR="00FD232E" w:rsidRDefault="00471665" w:rsidP="00CF6620">
      <w:r>
        <w:t>“BLISS”:</w:t>
      </w:r>
      <w:r w:rsidR="00FD232E">
        <w:t xml:space="preserve"> Dumber every lick</w:t>
      </w:r>
    </w:p>
    <w:p w14:paraId="4A8D705E" w14:textId="0554BE62" w:rsidR="00FD232E" w:rsidRDefault="00471665" w:rsidP="00CF6620">
      <w:r>
        <w:t>“BLISS”:</w:t>
      </w:r>
      <w:r w:rsidR="00FD232E">
        <w:t xml:space="preserve"> Should I keep licking?</w:t>
      </w:r>
    </w:p>
    <w:p w14:paraId="6DF2CA43" w14:textId="034F4EAD" w:rsidR="00FD232E" w:rsidRDefault="00471665" w:rsidP="00CF6620">
      <w:r>
        <w:t>“MAGENTA”:</w:t>
      </w:r>
      <w:r w:rsidR="00FD232E">
        <w:t xml:space="preserve"> Keep licking!</w:t>
      </w:r>
    </w:p>
    <w:p w14:paraId="6A4FDE65" w14:textId="0547C42B" w:rsidR="00FD232E" w:rsidRDefault="00471665" w:rsidP="00CF6620">
      <w:r>
        <w:t>“BLISS”:</w:t>
      </w:r>
      <w:r w:rsidR="00FD232E">
        <w:t xml:space="preserve"> Even though it makes you dumber?</w:t>
      </w:r>
    </w:p>
    <w:p w14:paraId="7E10774E" w14:textId="0E67C10D" w:rsidR="00595F98" w:rsidRDefault="00471665" w:rsidP="00CF6620">
      <w:r>
        <w:t>“MAGENTA”:</w:t>
      </w:r>
      <w:r w:rsidR="00595F98">
        <w:t xml:space="preserve"> Dumber</w:t>
      </w:r>
    </w:p>
    <w:p w14:paraId="74A938E7" w14:textId="041DEBC8" w:rsidR="00595F98" w:rsidRDefault="00471665" w:rsidP="00CF6620">
      <w:r>
        <w:t>“MAGENTA”:</w:t>
      </w:r>
      <w:r w:rsidR="00595F98">
        <w:t xml:space="preserve"> Dumber</w:t>
      </w:r>
    </w:p>
    <w:p w14:paraId="13B75E29" w14:textId="74FA55D3" w:rsidR="00FD232E" w:rsidRDefault="00471665" w:rsidP="00CF6620">
      <w:r>
        <w:t>“MAGENTA”:</w:t>
      </w:r>
      <w:r w:rsidR="00FD232E">
        <w:t xml:space="preserve"> Dumber-er-er-er-er-er [trailing off, lost in the word, forgets the way the word works]</w:t>
      </w:r>
    </w:p>
    <w:p w14:paraId="6437075B" w14:textId="247072B0" w:rsidR="00595F98" w:rsidRDefault="00471665" w:rsidP="00CF6620">
      <w:r>
        <w:t>“BLISS”:</w:t>
      </w:r>
      <w:r w:rsidR="00595F98">
        <w:t xml:space="preserve"> you’re almost there, dummy!</w:t>
      </w:r>
    </w:p>
    <w:p w14:paraId="28DBAF66" w14:textId="77C72CCF" w:rsidR="00595F98" w:rsidRDefault="00471665" w:rsidP="00CF6620">
      <w:r>
        <w:t>“BLISS”:</w:t>
      </w:r>
      <w:r w:rsidR="00595F98">
        <w:t xml:space="preserve"> You’re almost dumb enough to cum</w:t>
      </w:r>
    </w:p>
    <w:p w14:paraId="714E1757" w14:textId="6CA1AA94" w:rsidR="00595F98" w:rsidRDefault="00471665" w:rsidP="00CF6620">
      <w:r>
        <w:t>“BLISS”:</w:t>
      </w:r>
      <w:r w:rsidR="00595F98">
        <w:t xml:space="preserve"> You are, yeah?</w:t>
      </w:r>
    </w:p>
    <w:p w14:paraId="559D4191" w14:textId="2BF9FF57" w:rsidR="00595F98" w:rsidRDefault="00471665" w:rsidP="00CF6620">
      <w:r>
        <w:t>“MAGENTA”:</w:t>
      </w:r>
      <w:r w:rsidR="00595F98">
        <w:t xml:space="preserve"> Yeah</w:t>
      </w:r>
    </w:p>
    <w:p w14:paraId="12581B73" w14:textId="281E1130" w:rsidR="00595F98" w:rsidRDefault="00471665" w:rsidP="00CF6620">
      <w:r>
        <w:t>“BLISS”:</w:t>
      </w:r>
      <w:r w:rsidR="00595F98">
        <w:t xml:space="preserve"> You’re dumb enough to cum?</w:t>
      </w:r>
    </w:p>
    <w:p w14:paraId="66A40FB5" w14:textId="253F2F87" w:rsidR="00595F98" w:rsidRDefault="00471665" w:rsidP="00CF6620">
      <w:r>
        <w:t>“MAGENTA”:</w:t>
      </w:r>
      <w:r w:rsidR="00595F98">
        <w:t xml:space="preserve"> Yes</w:t>
      </w:r>
    </w:p>
    <w:p w14:paraId="40BA1381" w14:textId="4B1E797E" w:rsidR="00595F98" w:rsidRDefault="00471665" w:rsidP="00CF6620">
      <w:r>
        <w:t>“BLISS”:</w:t>
      </w:r>
      <w:r w:rsidR="00595F98">
        <w:t xml:space="preserve"> Say it.</w:t>
      </w:r>
    </w:p>
    <w:p w14:paraId="6655CF1D" w14:textId="50D9648C" w:rsidR="00595F98" w:rsidRDefault="00471665" w:rsidP="00CF6620">
      <w:r>
        <w:t>“MAGENTA”:</w:t>
      </w:r>
      <w:r w:rsidR="00DE0503">
        <w:t xml:space="preserve"> [desperation rising]</w:t>
      </w:r>
      <w:r w:rsidR="00595F98">
        <w:t xml:space="preserve"> I’m dumb enough to cum </w:t>
      </w:r>
    </w:p>
    <w:p w14:paraId="2416ABC0" w14:textId="0F9E6186" w:rsidR="00595F98" w:rsidRDefault="00471665" w:rsidP="00CF6620">
      <w:r>
        <w:t>“MAGENTA”:</w:t>
      </w:r>
      <w:r w:rsidR="00595F98">
        <w:t xml:space="preserve"> I’m dumb enough to cum</w:t>
      </w:r>
    </w:p>
    <w:p w14:paraId="24D9506F" w14:textId="65436E73" w:rsidR="00595F98" w:rsidRDefault="00471665" w:rsidP="00CF6620">
      <w:r>
        <w:t>“MAGENTA”:</w:t>
      </w:r>
      <w:r w:rsidR="00595F98">
        <w:t xml:space="preserve"> I’m dumb enough to cum</w:t>
      </w:r>
    </w:p>
    <w:p w14:paraId="031F7BEC" w14:textId="6C8FAA21" w:rsidR="00595F98" w:rsidRDefault="00471665" w:rsidP="00CF6620">
      <w:r>
        <w:t>“BLISS”:</w:t>
      </w:r>
      <w:r w:rsidR="00DE0503">
        <w:t xml:space="preserve"> [SLAPS] The </w:t>
      </w:r>
      <w:proofErr w:type="gramStart"/>
      <w:r w:rsidR="00DE0503">
        <w:t>fuck</w:t>
      </w:r>
      <w:proofErr w:type="gramEnd"/>
      <w:r w:rsidR="00DE0503">
        <w:t xml:space="preserve"> you are.</w:t>
      </w:r>
    </w:p>
    <w:p w14:paraId="53E403A4" w14:textId="3910C462" w:rsidR="00DE0503" w:rsidRDefault="00471665" w:rsidP="00DE0503">
      <w:r>
        <w:t>“BLISS”:</w:t>
      </w:r>
      <w:r w:rsidR="00DE0503">
        <w:t xml:space="preserve"> You’re dumb, but I decide when you’re dumb enough to cum</w:t>
      </w:r>
    </w:p>
    <w:p w14:paraId="0113D32B" w14:textId="4AB602C8" w:rsidR="00DE0503" w:rsidRDefault="00471665" w:rsidP="00DE0503">
      <w:r>
        <w:t>“MAGENTA”:</w:t>
      </w:r>
      <w:r w:rsidR="00DE0503">
        <w:t xml:space="preserve"> Yes</w:t>
      </w:r>
    </w:p>
    <w:p w14:paraId="7B74E03F" w14:textId="73B19C79" w:rsidR="00DE0503" w:rsidRDefault="00471665" w:rsidP="00DE0503">
      <w:r>
        <w:t>“BLISS”:</w:t>
      </w:r>
      <w:r w:rsidR="00DE0503">
        <w:t xml:space="preserve"> Who decides when you cum?</w:t>
      </w:r>
    </w:p>
    <w:p w14:paraId="5F6B4A45" w14:textId="5D160078" w:rsidR="00DE0503" w:rsidRDefault="00471665" w:rsidP="00DE0503">
      <w:r>
        <w:t>“MAGENTA”:</w:t>
      </w:r>
      <w:r w:rsidR="00DE0503">
        <w:t xml:space="preserve"> You do</w:t>
      </w:r>
    </w:p>
    <w:p w14:paraId="7E1AA1F0" w14:textId="6C8CC967" w:rsidR="00DE0503" w:rsidRDefault="00471665" w:rsidP="00DE0503">
      <w:r>
        <w:t>“BLISS”:</w:t>
      </w:r>
      <w:r w:rsidR="00DE0503">
        <w:t xml:space="preserve"> Who decides when you’re dumb enough?</w:t>
      </w:r>
    </w:p>
    <w:p w14:paraId="5EC377D6" w14:textId="5EB8E389" w:rsidR="00DE0503" w:rsidRDefault="00471665" w:rsidP="00DE0503">
      <w:r>
        <w:t>“MAGENTA”:</w:t>
      </w:r>
      <w:r w:rsidR="00DE0503">
        <w:t xml:space="preserve"> You do</w:t>
      </w:r>
    </w:p>
    <w:p w14:paraId="74BA1ACC" w14:textId="4E914D21" w:rsidR="00595F98" w:rsidRDefault="00471665" w:rsidP="00CF6620">
      <w:r>
        <w:t>“BLISS”:</w:t>
      </w:r>
      <w:r w:rsidR="00595F98">
        <w:t xml:space="preserve"> You really are the dumbest</w:t>
      </w:r>
      <w:r w:rsidR="00DE0503">
        <w:t xml:space="preserve"> </w:t>
      </w:r>
    </w:p>
    <w:p w14:paraId="73B741CC" w14:textId="29376A25" w:rsidR="00595F98" w:rsidRDefault="00471665" w:rsidP="00CF6620">
      <w:r>
        <w:t>“MAGENTA”:</w:t>
      </w:r>
      <w:r w:rsidR="00595F98">
        <w:t xml:space="preserve"> Dumbest</w:t>
      </w:r>
    </w:p>
    <w:p w14:paraId="3538262E" w14:textId="7EBC3EC9" w:rsidR="00595F98" w:rsidRDefault="00471665" w:rsidP="00CF6620">
      <w:r>
        <w:t>“BLISS”:</w:t>
      </w:r>
      <w:r w:rsidR="00595F98">
        <w:t xml:space="preserve"> You forgot how puppet strings work, dummy</w:t>
      </w:r>
    </w:p>
    <w:p w14:paraId="17A35246" w14:textId="032D3903" w:rsidR="00595F98" w:rsidRDefault="00471665" w:rsidP="00CF6620">
      <w:r>
        <w:t>“MAGENTA”:</w:t>
      </w:r>
      <w:r w:rsidR="00595F98">
        <w:t xml:space="preserve"> Dummy</w:t>
      </w:r>
    </w:p>
    <w:p w14:paraId="6E175C19" w14:textId="1E878679" w:rsidR="00595F98" w:rsidRDefault="00471665" w:rsidP="00CF6620">
      <w:r>
        <w:t>“BLISS”:</w:t>
      </w:r>
      <w:r w:rsidR="00595F98">
        <w:t xml:space="preserve"> Puppet strings always work two ways</w:t>
      </w:r>
    </w:p>
    <w:p w14:paraId="28581D4D" w14:textId="0B64528F" w:rsidR="00595F98" w:rsidRDefault="00471665" w:rsidP="00CF6620">
      <w:r>
        <w:t>“BLISS”:</w:t>
      </w:r>
      <w:r w:rsidR="00595F98">
        <w:t xml:space="preserve"> You wouldn’t know </w:t>
      </w:r>
      <w:proofErr w:type="gramStart"/>
      <w:r w:rsidR="00595F98">
        <w:t>that, because</w:t>
      </w:r>
      <w:proofErr w:type="gramEnd"/>
      <w:r w:rsidR="00595F98">
        <w:t xml:space="preserve"> you aren’t really a </w:t>
      </w:r>
      <w:proofErr w:type="spellStart"/>
      <w:r w:rsidR="00595F98">
        <w:t>domme</w:t>
      </w:r>
      <w:proofErr w:type="spellEnd"/>
    </w:p>
    <w:p w14:paraId="277B5B88" w14:textId="35E8BB18" w:rsidR="00595F98" w:rsidRDefault="00471665" w:rsidP="00CF6620">
      <w:r>
        <w:t>“BLISS”:</w:t>
      </w:r>
      <w:r w:rsidR="00595F98">
        <w:t xml:space="preserve"> You were just playing </w:t>
      </w:r>
      <w:proofErr w:type="spellStart"/>
      <w:r w:rsidR="00595F98">
        <w:t>dressup</w:t>
      </w:r>
      <w:proofErr w:type="spellEnd"/>
    </w:p>
    <w:p w14:paraId="4DE38971" w14:textId="07B28C16" w:rsidR="00595F98" w:rsidRDefault="00471665" w:rsidP="00CF6620">
      <w:r>
        <w:t>“BLISS”:</w:t>
      </w:r>
      <w:r w:rsidR="00595F98">
        <w:t xml:space="preserve"> If you were really a </w:t>
      </w:r>
      <w:proofErr w:type="spellStart"/>
      <w:r w:rsidR="00595F98">
        <w:t>Domme</w:t>
      </w:r>
      <w:proofErr w:type="spellEnd"/>
      <w:r w:rsidR="00595F98">
        <w:t>, you’d know</w:t>
      </w:r>
    </w:p>
    <w:p w14:paraId="4E0D1E98" w14:textId="22B2E0FB" w:rsidR="00595F98" w:rsidRDefault="00471665" w:rsidP="00CF6620">
      <w:r>
        <w:t>“BLISS”:</w:t>
      </w:r>
      <w:r w:rsidR="00595F98">
        <w:t xml:space="preserve"> Every time you make a puppet, you put her on a string</w:t>
      </w:r>
    </w:p>
    <w:p w14:paraId="210F3F16" w14:textId="63F95FBA" w:rsidR="00595F98" w:rsidRDefault="00471665" w:rsidP="00CF6620">
      <w:r>
        <w:t>“BLISS”:</w:t>
      </w:r>
      <w:r w:rsidR="00595F98">
        <w:t xml:space="preserve"> That string ties you together</w:t>
      </w:r>
    </w:p>
    <w:p w14:paraId="4FD54696" w14:textId="00D0685D" w:rsidR="00595F98" w:rsidRDefault="00471665" w:rsidP="00CF6620">
      <w:r>
        <w:t>“BLISS”:</w:t>
      </w:r>
      <w:r w:rsidR="00595F98">
        <w:t xml:space="preserve"> </w:t>
      </w:r>
      <w:proofErr w:type="gramStart"/>
      <w:r w:rsidR="00595F98">
        <w:t>So</w:t>
      </w:r>
      <w:proofErr w:type="gramEnd"/>
      <w:r w:rsidR="00595F98">
        <w:t xml:space="preserve"> if you make a perfect puppet </w:t>
      </w:r>
    </w:p>
    <w:p w14:paraId="5D996508" w14:textId="7D6E9CE5" w:rsidR="00595F98" w:rsidRDefault="00471665" w:rsidP="00CF6620">
      <w:r>
        <w:t>“BLISS”:</w:t>
      </w:r>
      <w:r w:rsidR="00595F98">
        <w:t xml:space="preserve"> A perfect pleaser</w:t>
      </w:r>
    </w:p>
    <w:p w14:paraId="6FA90562" w14:textId="07126300" w:rsidR="00595F98" w:rsidRDefault="00471665" w:rsidP="00CF6620">
      <w:r>
        <w:t>“BLISS”:</w:t>
      </w:r>
      <w:r w:rsidR="00595F98">
        <w:t xml:space="preserve"> A perfect toy who knows how to keep you gasping</w:t>
      </w:r>
    </w:p>
    <w:p w14:paraId="003B6B1D" w14:textId="5041EB91" w:rsidR="00595F98" w:rsidRDefault="00471665" w:rsidP="00CF6620">
      <w:r>
        <w:t>“BLISS”:</w:t>
      </w:r>
      <w:r w:rsidR="00595F98">
        <w:t xml:space="preserve"> Quivering</w:t>
      </w:r>
    </w:p>
    <w:p w14:paraId="6CDFC207" w14:textId="1DE5A9BD" w:rsidR="00595F98" w:rsidRDefault="00471665" w:rsidP="00CF6620">
      <w:r>
        <w:t>“BLISS”:</w:t>
      </w:r>
      <w:r w:rsidR="00595F98">
        <w:t xml:space="preserve"> Right on the brainless edge</w:t>
      </w:r>
    </w:p>
    <w:p w14:paraId="3672C910" w14:textId="2DCE9112" w:rsidR="00595F98" w:rsidRDefault="00471665" w:rsidP="00CF6620">
      <w:r>
        <w:t>“BLISS”:</w:t>
      </w:r>
      <w:r w:rsidR="00595F98">
        <w:t xml:space="preserve"> She can pull you down</w:t>
      </w:r>
    </w:p>
    <w:p w14:paraId="5A5D6869" w14:textId="623C98A5" w:rsidR="00DE0503" w:rsidRDefault="00471665" w:rsidP="00CF6620">
      <w:r>
        <w:t>“BLISS”:</w:t>
      </w:r>
      <w:r w:rsidR="00595F98">
        <w:t xml:space="preserve"> </w:t>
      </w:r>
      <w:r w:rsidR="00DE0503">
        <w:t>Right back down where you belong</w:t>
      </w:r>
    </w:p>
    <w:p w14:paraId="3AB81DAE" w14:textId="145D053D" w:rsidR="002C25AA" w:rsidRDefault="002C25AA" w:rsidP="002C25AA">
      <w:pPr>
        <w:pStyle w:val="Heading4"/>
      </w:pPr>
      <w:r>
        <w:t>BRAIN BUBBLE</w:t>
      </w:r>
      <w:r w:rsidR="00326C3F">
        <w:t>S</w:t>
      </w:r>
      <w:r>
        <w:t xml:space="preserve"> (“BLISS” on top)</w:t>
      </w:r>
    </w:p>
    <w:p w14:paraId="399217DD" w14:textId="77777777" w:rsidR="002C25AA" w:rsidRPr="002C25AA" w:rsidRDefault="002C25AA" w:rsidP="002C25AA"/>
    <w:p w14:paraId="23D23223" w14:textId="493B7156" w:rsidR="00DE0503" w:rsidRDefault="00471665" w:rsidP="00CF6620">
      <w:r>
        <w:t>“MAGENTA”:</w:t>
      </w:r>
      <w:r w:rsidR="00DE0503">
        <w:t xml:space="preserve"> I’m dumb enough</w:t>
      </w:r>
    </w:p>
    <w:p w14:paraId="49EAA9A9" w14:textId="75B5E320" w:rsidR="00DE0503" w:rsidRDefault="00471665" w:rsidP="00CF6620">
      <w:r>
        <w:t>“MAGENTA”:</w:t>
      </w:r>
      <w:r w:rsidR="00DE0503">
        <w:t xml:space="preserve"> I’m dumb enough to </w:t>
      </w:r>
      <w:r w:rsidR="002C25AA">
        <w:t>cum!</w:t>
      </w:r>
    </w:p>
    <w:p w14:paraId="76B18982" w14:textId="270BC6AD" w:rsidR="002C25AA" w:rsidRDefault="00471665" w:rsidP="00CF6620">
      <w:r>
        <w:t>“MAGENTA”:</w:t>
      </w:r>
      <w:r w:rsidR="002C25AA">
        <w:t xml:space="preserve"> I’m dumb enough to cum!</w:t>
      </w:r>
    </w:p>
    <w:p w14:paraId="26EA8600" w14:textId="562E729F" w:rsidR="002C25AA" w:rsidRDefault="002C25AA" w:rsidP="00CF6620">
      <w:r>
        <w:t xml:space="preserve">[PN getting up noise, change to nearer perspective for </w:t>
      </w:r>
      <w:r w:rsidR="00471665">
        <w:t>“BLISS”:</w:t>
      </w:r>
      <w:r>
        <w:t>]</w:t>
      </w:r>
    </w:p>
    <w:p w14:paraId="5D333611" w14:textId="6EEDFC46" w:rsidR="002C25AA" w:rsidRDefault="00471665" w:rsidP="00CF6620">
      <w:r>
        <w:t>“BLISS”:</w:t>
      </w:r>
      <w:r w:rsidR="002C25AA">
        <w:t xml:space="preserve"> [laughs] Oh no.</w:t>
      </w:r>
    </w:p>
    <w:p w14:paraId="14A1813E" w14:textId="3E000ABC" w:rsidR="002C25AA" w:rsidRDefault="00471665" w:rsidP="00CF6620">
      <w:r>
        <w:t>“BLISS”:</w:t>
      </w:r>
      <w:r w:rsidR="002C25AA">
        <w:t xml:space="preserve"> You’re a dummy, but you’re not dumb enough</w:t>
      </w:r>
    </w:p>
    <w:p w14:paraId="2C4C754B" w14:textId="3C6F2B11" w:rsidR="002C25AA" w:rsidRDefault="00471665" w:rsidP="00CF6620">
      <w:r>
        <w:t>“BLISS”:</w:t>
      </w:r>
      <w:r w:rsidR="002C25AA">
        <w:t xml:space="preserve"> You’re so dumb you forgot.</w:t>
      </w:r>
    </w:p>
    <w:p w14:paraId="1FEE0A53" w14:textId="73E5E17A" w:rsidR="002C25AA" w:rsidRDefault="002C25AA" w:rsidP="00CF6620">
      <w:r>
        <w:t>[PN SLAP]</w:t>
      </w:r>
    </w:p>
    <w:p w14:paraId="33CAEECE" w14:textId="5361212B" w:rsidR="002C25AA" w:rsidRDefault="00471665" w:rsidP="00CF6620">
      <w:r>
        <w:t>“BLISS”:</w:t>
      </w:r>
      <w:r w:rsidR="002C25AA">
        <w:t xml:space="preserve"> I decide.</w:t>
      </w:r>
    </w:p>
    <w:p w14:paraId="4391E0FA" w14:textId="4BDA0372" w:rsidR="002C25AA" w:rsidRDefault="00471665" w:rsidP="00CF6620">
      <w:r>
        <w:t>“MAGENTA”:</w:t>
      </w:r>
      <w:r w:rsidR="002C25AA">
        <w:t xml:space="preserve"> [whimpers]</w:t>
      </w:r>
    </w:p>
    <w:p w14:paraId="0B41525E" w14:textId="1AE83CC6" w:rsidR="002C25AA" w:rsidRDefault="00471665" w:rsidP="00CF6620">
      <w:r>
        <w:t>“BLISS”:</w:t>
      </w:r>
      <w:r w:rsidR="002C25AA">
        <w:t xml:space="preserve"> I decide when you cum </w:t>
      </w:r>
    </w:p>
    <w:p w14:paraId="3287AF77" w14:textId="759389CE" w:rsidR="002C25AA" w:rsidRDefault="002C25AA" w:rsidP="002C25AA">
      <w:r>
        <w:t>[PN SLAP]</w:t>
      </w:r>
    </w:p>
    <w:p w14:paraId="049D0BCD" w14:textId="2899BD58" w:rsidR="002C25AA" w:rsidRDefault="00471665" w:rsidP="00CF6620">
      <w:r>
        <w:t>“MAGENTA”:</w:t>
      </w:r>
      <w:r w:rsidR="002C25AA">
        <w:t xml:space="preserve"> You decide</w:t>
      </w:r>
    </w:p>
    <w:p w14:paraId="0192A063" w14:textId="1D77585C" w:rsidR="002C25AA" w:rsidRDefault="00471665" w:rsidP="002C25AA">
      <w:r>
        <w:t>“BLISS”:</w:t>
      </w:r>
      <w:r w:rsidR="002C25AA">
        <w:t xml:space="preserve"> I decide what you think</w:t>
      </w:r>
    </w:p>
    <w:p w14:paraId="2FFA6C7C" w14:textId="77777777" w:rsidR="002C25AA" w:rsidRDefault="002C25AA" w:rsidP="002C25AA">
      <w:r>
        <w:t>[PN SLAP]</w:t>
      </w:r>
    </w:p>
    <w:p w14:paraId="26F2141D" w14:textId="321384F4" w:rsidR="002C25AA" w:rsidRDefault="00471665" w:rsidP="002C25AA">
      <w:r>
        <w:t>“MAGENTA”:</w:t>
      </w:r>
      <w:r w:rsidR="002C25AA">
        <w:t xml:space="preserve"> You decide</w:t>
      </w:r>
    </w:p>
    <w:p w14:paraId="5DBEA45A" w14:textId="4A7D7ABC" w:rsidR="002C25AA" w:rsidRDefault="00471665" w:rsidP="00CF6620">
      <w:r>
        <w:t>“BLISS”:</w:t>
      </w:r>
      <w:r w:rsidR="002C25AA">
        <w:t xml:space="preserve"> I decide when you’re dumb enough</w:t>
      </w:r>
    </w:p>
    <w:p w14:paraId="37AF8C3B" w14:textId="77777777" w:rsidR="002C25AA" w:rsidRDefault="002C25AA" w:rsidP="002C25AA">
      <w:r>
        <w:t>[PN SLAP]</w:t>
      </w:r>
    </w:p>
    <w:p w14:paraId="64A3833B" w14:textId="07590913" w:rsidR="002C25AA" w:rsidRDefault="00471665" w:rsidP="002C25AA">
      <w:r>
        <w:t>“MAGENTA”:</w:t>
      </w:r>
      <w:r w:rsidR="002C25AA">
        <w:t xml:space="preserve"> You decide</w:t>
      </w:r>
    </w:p>
    <w:p w14:paraId="2280865E" w14:textId="334F0117" w:rsidR="002C25AA" w:rsidRDefault="00471665" w:rsidP="00CF6620">
      <w:r>
        <w:t>“BLISS”:</w:t>
      </w:r>
      <w:r w:rsidR="002C25AA">
        <w:t xml:space="preserve"> I decide, dumdum.</w:t>
      </w:r>
    </w:p>
    <w:p w14:paraId="638CA766" w14:textId="777D97BE" w:rsidR="002C25AA" w:rsidRDefault="00471665" w:rsidP="00CF6620">
      <w:r>
        <w:t>“MAGENTA”:</w:t>
      </w:r>
      <w:r w:rsidR="002C25AA">
        <w:t xml:space="preserve"> Dum </w:t>
      </w:r>
      <w:proofErr w:type="spellStart"/>
      <w:r w:rsidR="002C25AA">
        <w:t>dum</w:t>
      </w:r>
      <w:proofErr w:type="spellEnd"/>
    </w:p>
    <w:p w14:paraId="277F082D" w14:textId="1C86CFFB" w:rsidR="002C25AA" w:rsidRDefault="002C25AA" w:rsidP="00CF6620">
      <w:r>
        <w:t xml:space="preserve">[“Magenta” keeps babbling </w:t>
      </w:r>
      <w:proofErr w:type="spellStart"/>
      <w:r>
        <w:t>dum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dumdum </w:t>
      </w:r>
      <w:proofErr w:type="spellStart"/>
      <w:r>
        <w:t>dum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dumdum </w:t>
      </w:r>
      <w:proofErr w:type="spellStart"/>
      <w:r>
        <w:t>dum</w:t>
      </w:r>
      <w:proofErr w:type="spellEnd"/>
      <w:r>
        <w:t xml:space="preserve"> for about 30 seconds here, I’ll splice it up]</w:t>
      </w:r>
    </w:p>
    <w:p w14:paraId="7AE5860E" w14:textId="3435758E" w:rsidR="002C25AA" w:rsidRDefault="00471665" w:rsidP="00CF6620">
      <w:r>
        <w:t>“BLISS”:</w:t>
      </w:r>
      <w:r w:rsidR="002C25AA">
        <w:t xml:space="preserve"> I always decide – and I’ve decided.</w:t>
      </w:r>
    </w:p>
    <w:p w14:paraId="28C5D6E1" w14:textId="48BA3626" w:rsidR="002C25AA" w:rsidRDefault="00471665" w:rsidP="00CF6620">
      <w:r>
        <w:t>“BLISS”:</w:t>
      </w:r>
      <w:r w:rsidR="002C25AA">
        <w:t xml:space="preserve"> I gave you much too much freedom.</w:t>
      </w:r>
    </w:p>
    <w:p w14:paraId="55D5236E" w14:textId="0E26982C" w:rsidR="002C25AA" w:rsidRDefault="00471665" w:rsidP="00CF6620">
      <w:r>
        <w:t>“BLISS”:</w:t>
      </w:r>
      <w:r w:rsidR="002C25AA">
        <w:t xml:space="preserve"> I let you think thoughts and remember your name.</w:t>
      </w:r>
    </w:p>
    <w:p w14:paraId="7440BEC4" w14:textId="53AAD64D" w:rsidR="002C25AA" w:rsidRDefault="00471665" w:rsidP="00CF6620">
      <w:r>
        <w:t>“BLISS”:</w:t>
      </w:r>
      <w:r w:rsidR="002C25AA">
        <w:t xml:space="preserve"> And you went ahead and </w:t>
      </w:r>
      <w:proofErr w:type="gramStart"/>
      <w:r w:rsidR="002C25AA">
        <w:t>fucked</w:t>
      </w:r>
      <w:proofErr w:type="gramEnd"/>
      <w:r w:rsidR="002C25AA">
        <w:t xml:space="preserve"> it up like the dumdum whore you are.</w:t>
      </w:r>
    </w:p>
    <w:p w14:paraId="0A4A5710" w14:textId="0F0D60E4" w:rsidR="002C25AA" w:rsidRDefault="00471665" w:rsidP="00CF6620">
      <w:r>
        <w:t>“BLISS”:</w:t>
      </w:r>
      <w:r w:rsidR="002C25AA">
        <w:t xml:space="preserve"> What’s your name again?</w:t>
      </w:r>
    </w:p>
    <w:p w14:paraId="3151ADE2" w14:textId="4111CC68" w:rsidR="002C25AA" w:rsidRDefault="00471665" w:rsidP="00CF6620">
      <w:r>
        <w:t>“BLISS”:</w:t>
      </w:r>
      <w:r w:rsidR="002C25AA">
        <w:t xml:space="preserve"> That’s right.  Dumdum.</w:t>
      </w:r>
    </w:p>
    <w:p w14:paraId="4D313CF7" w14:textId="19773C3B" w:rsidR="002C25AA" w:rsidRDefault="00471665" w:rsidP="00CF6620">
      <w:r>
        <w:t>“BLISS”:</w:t>
      </w:r>
      <w:r w:rsidR="002C25AA">
        <w:t xml:space="preserve"> I gave you thoughts, </w:t>
      </w:r>
      <w:proofErr w:type="spellStart"/>
      <w:r w:rsidR="002C25AA">
        <w:t>dum</w:t>
      </w:r>
      <w:proofErr w:type="spellEnd"/>
      <w:r w:rsidR="002C25AA">
        <w:t xml:space="preserve"> </w:t>
      </w:r>
      <w:proofErr w:type="spellStart"/>
      <w:r w:rsidR="002C25AA">
        <w:t>dum</w:t>
      </w:r>
      <w:proofErr w:type="spellEnd"/>
      <w:r w:rsidR="002C25AA">
        <w:t>.</w:t>
      </w:r>
    </w:p>
    <w:p w14:paraId="48DCDEE2" w14:textId="72BE8865" w:rsidR="002C25AA" w:rsidRDefault="00471665" w:rsidP="00CF6620">
      <w:r>
        <w:t>“BLISS”:</w:t>
      </w:r>
      <w:r w:rsidR="002C25AA">
        <w:t xml:space="preserve"> I was even teaching you how to melt minds.</w:t>
      </w:r>
    </w:p>
    <w:p w14:paraId="722B1B80" w14:textId="58B6E47E" w:rsidR="002C25AA" w:rsidRDefault="00471665" w:rsidP="00CF6620">
      <w:r>
        <w:t>“BLISS”:</w:t>
      </w:r>
      <w:r w:rsidR="002C25AA">
        <w:t xml:space="preserve"> And look!</w:t>
      </w:r>
    </w:p>
    <w:p w14:paraId="5835A684" w14:textId="665290DD" w:rsidR="002C25AA" w:rsidRDefault="002C25AA" w:rsidP="00CF6620">
      <w:r>
        <w:t>[PN slap]</w:t>
      </w:r>
    </w:p>
    <w:p w14:paraId="088C638D" w14:textId="51AF23C9" w:rsidR="002C25AA" w:rsidRDefault="00471665" w:rsidP="00CF6620">
      <w:r>
        <w:t>“MAGENTA”:</w:t>
      </w:r>
      <w:r w:rsidR="002C25AA">
        <w:t xml:space="preserve"> [whimper]</w:t>
      </w:r>
    </w:p>
    <w:p w14:paraId="4FA6BD22" w14:textId="778AD27C" w:rsidR="002C25AA" w:rsidRDefault="00471665" w:rsidP="00CF6620">
      <w:r>
        <w:t>“BLISS”:</w:t>
      </w:r>
      <w:r w:rsidR="002C25AA">
        <w:t xml:space="preserve"> Look at what you did.</w:t>
      </w:r>
    </w:p>
    <w:p w14:paraId="46CD2C4C" w14:textId="2CF5A927" w:rsidR="002C25AA" w:rsidRDefault="00471665" w:rsidP="00CF6620">
      <w:r>
        <w:t>“BLISS”:</w:t>
      </w:r>
      <w:r w:rsidR="002C25AA">
        <w:t xml:space="preserve"> Are you ashamed of what you did?</w:t>
      </w:r>
    </w:p>
    <w:p w14:paraId="13EBDC3B" w14:textId="68496D34" w:rsidR="002C25AA" w:rsidRDefault="00471665" w:rsidP="00CF6620">
      <w:r>
        <w:t>“MAGENTA”:</w:t>
      </w:r>
      <w:r w:rsidR="002C25AA">
        <w:t xml:space="preserve"> [sincere] ashamed</w:t>
      </w:r>
    </w:p>
    <w:p w14:paraId="089C91C2" w14:textId="77CDE633" w:rsidR="002C25AA" w:rsidRDefault="00471665" w:rsidP="00CF6620">
      <w:r>
        <w:t>“BLISS”:</w:t>
      </w:r>
      <w:r w:rsidR="002C25AA">
        <w:t xml:space="preserve"> You should be.  You entirely forgot your place.  </w:t>
      </w:r>
    </w:p>
    <w:p w14:paraId="357CED7A" w14:textId="5FC2A7FD" w:rsidR="002C25AA" w:rsidRDefault="002C25AA" w:rsidP="00CF6620">
      <w:r>
        <w:t>[PN slap, ringing]</w:t>
      </w:r>
    </w:p>
    <w:p w14:paraId="49B37425" w14:textId="2D4D3AB7" w:rsidR="002C25AA" w:rsidRDefault="00471665" w:rsidP="00CF6620">
      <w:r>
        <w:t>“BLISS”:</w:t>
      </w:r>
      <w:r w:rsidR="002C25AA">
        <w:t xml:space="preserve"> Say it!</w:t>
      </w:r>
    </w:p>
    <w:p w14:paraId="1C5EA137" w14:textId="6D4DD306" w:rsidR="002C25AA" w:rsidRDefault="00471665" w:rsidP="00CF6620">
      <w:r>
        <w:t>“MAGENTA”:</w:t>
      </w:r>
      <w:r w:rsidR="002C25AA">
        <w:t xml:space="preserve"> I forgot my place</w:t>
      </w:r>
    </w:p>
    <w:p w14:paraId="26386E41" w14:textId="4F0EADE6" w:rsidR="002C25AA" w:rsidRDefault="00471665" w:rsidP="00CF6620">
      <w:r>
        <w:t>“BLISS”:</w:t>
      </w:r>
      <w:r w:rsidR="002C25AA">
        <w:t xml:space="preserve"> This collar and leash looks ridiculous on me.  </w:t>
      </w:r>
    </w:p>
    <w:p w14:paraId="5F2CCC06" w14:textId="7EB07DEB" w:rsidR="002C25AA" w:rsidRDefault="00471665" w:rsidP="00CF6620">
      <w:r>
        <w:t>“BLISS”:</w:t>
      </w:r>
      <w:r w:rsidR="002C25AA">
        <w:t xml:space="preserve"> Who belongs in a collar and leash?</w:t>
      </w:r>
    </w:p>
    <w:p w14:paraId="6855D2A0" w14:textId="31816DB2" w:rsidR="002C25AA" w:rsidRDefault="00471665" w:rsidP="00CF6620">
      <w:r>
        <w:t>“MAGENTA”:</w:t>
      </w:r>
      <w:r w:rsidR="002C25AA">
        <w:t xml:space="preserve"> I do.  </w:t>
      </w:r>
    </w:p>
    <w:p w14:paraId="47483BF2" w14:textId="7C32770B" w:rsidR="002C25AA" w:rsidRDefault="002C25AA" w:rsidP="00CF6620">
      <w:r>
        <w:t>[jangling]</w:t>
      </w:r>
    </w:p>
    <w:p w14:paraId="7F950088" w14:textId="29DD3970" w:rsidR="002C25AA" w:rsidRDefault="00471665" w:rsidP="00CF6620">
      <w:r>
        <w:t>“BLISS”:</w:t>
      </w:r>
      <w:r w:rsidR="00C93A21">
        <w:t xml:space="preserve"> That’s a little better.</w:t>
      </w:r>
    </w:p>
    <w:p w14:paraId="236B8855" w14:textId="0F7078FE" w:rsidR="00C93A21" w:rsidRDefault="00471665" w:rsidP="00CF6620">
      <w:r>
        <w:t>“BLISS”:</w:t>
      </w:r>
      <w:r w:rsidR="00C93A21">
        <w:t xml:space="preserve"> </w:t>
      </w:r>
      <w:r w:rsidR="00880EE6">
        <w:t xml:space="preserve">But… you’ve done </w:t>
      </w:r>
    </w:p>
    <w:p w14:paraId="79B5F219" w14:textId="34F70BFC" w:rsidR="00C93A21" w:rsidRDefault="00471665" w:rsidP="00CF6620">
      <w:r>
        <w:t>“BLISS”:</w:t>
      </w:r>
      <w:r w:rsidR="00C93A21">
        <w:t xml:space="preserve"> We have COMPANY coming over – and it says… what does it say on my face?</w:t>
      </w:r>
    </w:p>
    <w:p w14:paraId="46C796A9" w14:textId="13AF18E7" w:rsidR="00C93A21" w:rsidRDefault="00C93A21" w:rsidP="00CF6620">
      <w:r>
        <w:t>[pause]</w:t>
      </w:r>
    </w:p>
    <w:p w14:paraId="3F5B02A7" w14:textId="691C5010" w:rsidR="00C93A21" w:rsidRDefault="00C93A21" w:rsidP="00CF6620">
      <w:r>
        <w:t>[PN slap]</w:t>
      </w:r>
    </w:p>
    <w:p w14:paraId="7E385ABD" w14:textId="11C5B416" w:rsidR="00C93A21" w:rsidRDefault="00471665" w:rsidP="00CF6620">
      <w:r>
        <w:t>“MAGENTA”:</w:t>
      </w:r>
      <w:r w:rsidR="00C93A21">
        <w:t xml:space="preserve"> [whimper]</w:t>
      </w:r>
    </w:p>
    <w:p w14:paraId="4693EE84" w14:textId="2BA18DA2" w:rsidR="00880EE6" w:rsidRDefault="00471665" w:rsidP="00CF6620">
      <w:r>
        <w:t>“BLISS”:</w:t>
      </w:r>
      <w:r w:rsidR="00880EE6">
        <w:t xml:space="preserve"> Tell me what it says.</w:t>
      </w:r>
    </w:p>
    <w:p w14:paraId="2811782B" w14:textId="31EAA8C7" w:rsidR="00880EE6" w:rsidRDefault="00471665" w:rsidP="00CF6620">
      <w:r>
        <w:t>“BLISS”:</w:t>
      </w:r>
      <w:r w:rsidR="00880EE6">
        <w:t xml:space="preserve"> You aren’t illiterate.</w:t>
      </w:r>
    </w:p>
    <w:p w14:paraId="11382A1B" w14:textId="16DEC856" w:rsidR="00880EE6" w:rsidRDefault="00471665" w:rsidP="00CF6620">
      <w:r>
        <w:t>“BLISS”:</w:t>
      </w:r>
      <w:r w:rsidR="00880EE6">
        <w:t xml:space="preserve"> That means you aren’t too dumb to read.</w:t>
      </w:r>
    </w:p>
    <w:p w14:paraId="6C2B0136" w14:textId="1AEF9E01" w:rsidR="00880EE6" w:rsidRDefault="00880EE6" w:rsidP="00CF6620">
      <w:r>
        <w:t>[PN CROP SMACK]</w:t>
      </w:r>
    </w:p>
    <w:p w14:paraId="1E168FAC" w14:textId="67CC192F" w:rsidR="00880EE6" w:rsidRDefault="00471665" w:rsidP="00CF6620">
      <w:r>
        <w:t>“BLISS”:</w:t>
      </w:r>
      <w:r w:rsidR="00880EE6">
        <w:t xml:space="preserve"> Not yet.</w:t>
      </w:r>
    </w:p>
    <w:p w14:paraId="4426B9D0" w14:textId="07CC8E6A" w:rsidR="00880EE6" w:rsidRDefault="00471665" w:rsidP="00CF6620">
      <w:r>
        <w:t>“MAGENTA”:</w:t>
      </w:r>
      <w:r w:rsidR="00880EE6">
        <w:t xml:space="preserve"> [cowed, whimpering] It says Dolly.</w:t>
      </w:r>
    </w:p>
    <w:p w14:paraId="112C3C7D" w14:textId="3D60305D" w:rsidR="00880EE6" w:rsidRDefault="00471665" w:rsidP="00CF6620">
      <w:r>
        <w:t>“BLISS”:</w:t>
      </w:r>
      <w:r w:rsidR="00880EE6">
        <w:t xml:space="preserve"> It does.  It says DOLLY on my face in BIG RED LETTERS.</w:t>
      </w:r>
    </w:p>
    <w:p w14:paraId="023F1480" w14:textId="73942ACF" w:rsidR="00880EE6" w:rsidRDefault="00471665" w:rsidP="00CF6620">
      <w:r>
        <w:t>“BLISS”:</w:t>
      </w:r>
      <w:r w:rsidR="00880EE6">
        <w:t xml:space="preserve"> You used the PERMANENT marker, </w:t>
      </w:r>
      <w:proofErr w:type="spellStart"/>
      <w:r w:rsidR="00880EE6">
        <w:t>dum</w:t>
      </w:r>
      <w:proofErr w:type="spellEnd"/>
      <w:r w:rsidR="00880EE6">
        <w:t xml:space="preserve"> </w:t>
      </w:r>
      <w:proofErr w:type="spellStart"/>
      <w:r w:rsidR="00880EE6">
        <w:t>dum</w:t>
      </w:r>
      <w:proofErr w:type="spellEnd"/>
      <w:r w:rsidR="00880EE6">
        <w:t>.</w:t>
      </w:r>
    </w:p>
    <w:p w14:paraId="4B859456" w14:textId="482FDF36" w:rsidR="00880EE6" w:rsidRDefault="00471665" w:rsidP="00CF6620">
      <w:r>
        <w:t>“MAGENTA”:</w:t>
      </w:r>
      <w:r w:rsidR="00880EE6">
        <w:t xml:space="preserve"> I’m a </w:t>
      </w:r>
      <w:proofErr w:type="spellStart"/>
      <w:r w:rsidR="00880EE6">
        <w:t>dum</w:t>
      </w:r>
      <w:proofErr w:type="spellEnd"/>
      <w:r w:rsidR="00880EE6">
        <w:t xml:space="preserve"> </w:t>
      </w:r>
      <w:proofErr w:type="spellStart"/>
      <w:proofErr w:type="gramStart"/>
      <w:r w:rsidR="00880EE6">
        <w:t>dum</w:t>
      </w:r>
      <w:proofErr w:type="spellEnd"/>
      <w:r w:rsidR="00880EE6">
        <w:t xml:space="preserve"> .</w:t>
      </w:r>
      <w:proofErr w:type="gramEnd"/>
      <w:r w:rsidR="00880EE6">
        <w:t xml:space="preserve">  I’ll clean it up, I promise</w:t>
      </w:r>
    </w:p>
    <w:p w14:paraId="2E2B9DB3" w14:textId="799C9E44" w:rsidR="00880EE6" w:rsidRDefault="00471665" w:rsidP="00CF6620">
      <w:r>
        <w:t>“BLISS”:</w:t>
      </w:r>
      <w:r w:rsidR="00880EE6">
        <w:t xml:space="preserve"> You couldn’t possibly clean this off in time, dumdum.  </w:t>
      </w:r>
    </w:p>
    <w:p w14:paraId="56995E36" w14:textId="74685649" w:rsidR="00880EE6" w:rsidRDefault="00471665" w:rsidP="00CF6620">
      <w:r>
        <w:t>“MAGENTA”:</w:t>
      </w:r>
      <w:r w:rsidR="00880EE6">
        <w:t xml:space="preserve"> I’ll use my tongue</w:t>
      </w:r>
    </w:p>
    <w:p w14:paraId="663082AC" w14:textId="638DA643" w:rsidR="00880EE6" w:rsidRDefault="00471665" w:rsidP="00CF6620">
      <w:r>
        <w:t>“BLISS”:</w:t>
      </w:r>
      <w:r w:rsidR="00880EE6">
        <w:t xml:space="preserve"> It wouldn’t make any difference.  I’m just going to plant that tongue in my ass where it belongs.</w:t>
      </w:r>
    </w:p>
    <w:p w14:paraId="3467FF63" w14:textId="14A86634" w:rsidR="00880EE6" w:rsidRDefault="00471665" w:rsidP="00CF6620">
      <w:r>
        <w:t>“MAGENTA”:</w:t>
      </w:r>
      <w:r w:rsidR="00880EE6">
        <w:t xml:space="preserve"> It’s where it belongs.</w:t>
      </w:r>
    </w:p>
    <w:p w14:paraId="0EECCA9F" w14:textId="74EFC79B" w:rsidR="00880EE6" w:rsidRDefault="00471665" w:rsidP="00CF6620">
      <w:r>
        <w:t>“BLISS”:</w:t>
      </w:r>
      <w:r w:rsidR="00880EE6">
        <w:t xml:space="preserve"> It is.  Say it right, </w:t>
      </w:r>
      <w:proofErr w:type="spellStart"/>
      <w:r w:rsidR="00880EE6">
        <w:t>dum</w:t>
      </w:r>
      <w:proofErr w:type="spellEnd"/>
      <w:r w:rsidR="00880EE6">
        <w:t xml:space="preserve"> </w:t>
      </w:r>
      <w:proofErr w:type="spellStart"/>
      <w:r w:rsidR="00880EE6">
        <w:t>dum</w:t>
      </w:r>
      <w:proofErr w:type="spellEnd"/>
      <w:r w:rsidR="00880EE6">
        <w:t>.</w:t>
      </w:r>
    </w:p>
    <w:p w14:paraId="2978016F" w14:textId="2264DCB6" w:rsidR="00880EE6" w:rsidRDefault="00471665" w:rsidP="00CF6620">
      <w:r>
        <w:t>“MAGENTA”:</w:t>
      </w:r>
      <w:r w:rsidR="00880EE6">
        <w:t xml:space="preserve"> My tongue belongs in your ass.</w:t>
      </w:r>
    </w:p>
    <w:p w14:paraId="46B68095" w14:textId="2619AF84" w:rsidR="00880EE6" w:rsidRDefault="00471665" w:rsidP="00CF6620">
      <w:r>
        <w:t>“BLISS”:</w:t>
      </w:r>
      <w:r w:rsidR="00880EE6">
        <w:t xml:space="preserve"> That’s a little better.  You don’t get that just yet though. I need you facing me.  I’ve decided what to do with you.</w:t>
      </w:r>
    </w:p>
    <w:p w14:paraId="45B7B51E" w14:textId="03B1A498" w:rsidR="00880EE6" w:rsidRDefault="00471665" w:rsidP="00CF6620">
      <w:r>
        <w:t>“MAGENTA”:</w:t>
      </w:r>
      <w:r w:rsidR="00880EE6">
        <w:t xml:space="preserve"> You decide.</w:t>
      </w:r>
    </w:p>
    <w:p w14:paraId="166E65AC" w14:textId="21504FE2" w:rsidR="00880EE6" w:rsidRDefault="00471665" w:rsidP="00CF6620">
      <w:r>
        <w:t>“MAGENTA”:</w:t>
      </w:r>
      <w:r w:rsidR="00880EE6">
        <w:t xml:space="preserve"> You always decide.  </w:t>
      </w:r>
    </w:p>
    <w:p w14:paraId="0F11A2F3" w14:textId="4CF3D9E3" w:rsidR="00880EE6" w:rsidRDefault="00471665" w:rsidP="00CF6620">
      <w:r>
        <w:t>“MAGENTA”:</w:t>
      </w:r>
      <w:r w:rsidR="00880EE6">
        <w:t xml:space="preserve"> It’s better that way.</w:t>
      </w:r>
    </w:p>
    <w:p w14:paraId="2F4A7FA9" w14:textId="3B74ED85" w:rsidR="00880EE6" w:rsidRDefault="00471665" w:rsidP="00CF6620">
      <w:r>
        <w:t>“BLISS”:</w:t>
      </w:r>
      <w:r w:rsidR="00880EE6">
        <w:t xml:space="preserve"> I know. </w:t>
      </w:r>
    </w:p>
    <w:p w14:paraId="44DA6F74" w14:textId="2642066C" w:rsidR="00880EE6" w:rsidRDefault="00471665" w:rsidP="00CF6620">
      <w:r>
        <w:t>“BLISS”:</w:t>
      </w:r>
      <w:r w:rsidR="00880EE6">
        <w:t xml:space="preserve"> First, we need to make it clear to Candy who runs this household.</w:t>
      </w:r>
    </w:p>
    <w:p w14:paraId="0980FEE3" w14:textId="05D7C9D9" w:rsidR="00471665" w:rsidRDefault="00471665" w:rsidP="00CF6620">
      <w:r>
        <w:t>“BLISS”:</w:t>
      </w:r>
      <w:r w:rsidR="00880EE6">
        <w:t xml:space="preserve"> Good thing you already </w:t>
      </w:r>
      <w:r>
        <w:t>have the marker out.</w:t>
      </w:r>
    </w:p>
    <w:p w14:paraId="65CCFAD1" w14:textId="0AF8D049" w:rsidR="00471665" w:rsidRDefault="00471665" w:rsidP="00CF6620">
      <w:r>
        <w:t>“BLISS”: Look at me.</w:t>
      </w:r>
    </w:p>
    <w:p w14:paraId="1940819C" w14:textId="71F545AE" w:rsidR="00471665" w:rsidRDefault="00471665" w:rsidP="00CF6620">
      <w:r>
        <w:t xml:space="preserve">“BLISS”: Look right at me </w:t>
      </w:r>
    </w:p>
    <w:p w14:paraId="654C6E0A" w14:textId="77777777" w:rsidR="00471665" w:rsidRDefault="00471665" w:rsidP="00CF6620">
      <w:r>
        <w:t>[PM marker noises]</w:t>
      </w:r>
    </w:p>
    <w:p w14:paraId="081EEB29" w14:textId="4B2F4480" w:rsidR="00471665" w:rsidRDefault="00471665" w:rsidP="00CF6620">
      <w:r>
        <w:t xml:space="preserve">“BLISS”: D-U-M – </w:t>
      </w:r>
      <w:proofErr w:type="spellStart"/>
      <w:r>
        <w:t>dum</w:t>
      </w:r>
      <w:proofErr w:type="spellEnd"/>
      <w:r>
        <w:t>!</w:t>
      </w:r>
    </w:p>
    <w:p w14:paraId="10D1148E" w14:textId="63312543" w:rsidR="00471665" w:rsidRDefault="00471665" w:rsidP="00CF6620">
      <w:r>
        <w:t>“BLISS”: Spell it with me, dumdum.</w:t>
      </w:r>
    </w:p>
    <w:p w14:paraId="17BAD3A4" w14:textId="21622680" w:rsidR="00471665" w:rsidRDefault="00471665" w:rsidP="00CF6620">
      <w:r>
        <w:t xml:space="preserve">“BLISS”: Once isn’t enough </w:t>
      </w:r>
    </w:p>
    <w:p w14:paraId="13D62619" w14:textId="397E4225" w:rsidR="00471665" w:rsidRDefault="00471665" w:rsidP="00CF6620">
      <w:r>
        <w:t xml:space="preserve">“BLISS”: D-U-M – </w:t>
      </w:r>
      <w:proofErr w:type="spellStart"/>
      <w:r>
        <w:t>dum</w:t>
      </w:r>
      <w:proofErr w:type="spellEnd"/>
      <w:r>
        <w:t>!</w:t>
      </w:r>
    </w:p>
    <w:p w14:paraId="0306CA4C" w14:textId="4ACE9CB9" w:rsidR="00471665" w:rsidRDefault="00471665" w:rsidP="00CF6620">
      <w:r>
        <w:t>“MAGENTA”: D-u-m</w:t>
      </w:r>
    </w:p>
    <w:p w14:paraId="00ACC3CE" w14:textId="443E633A" w:rsidR="00471665" w:rsidRDefault="00471665" w:rsidP="00CF6620">
      <w:r>
        <w:t xml:space="preserve">“BLISS”: D-U-M – </w:t>
      </w:r>
      <w:proofErr w:type="spellStart"/>
      <w:r>
        <w:t>dum</w:t>
      </w:r>
      <w:proofErr w:type="spellEnd"/>
      <w:r>
        <w:t>!</w:t>
      </w:r>
    </w:p>
    <w:p w14:paraId="0E3BDC11" w14:textId="26C36F63" w:rsidR="00471665" w:rsidRDefault="00471665" w:rsidP="00CF6620">
      <w:r>
        <w:t>“MAGENTA”: D-u-m</w:t>
      </w:r>
    </w:p>
    <w:p w14:paraId="37241E0A" w14:textId="07505AA1" w:rsidR="00471665" w:rsidRDefault="00471665" w:rsidP="00CF6620">
      <w:r>
        <w:t>[“Magenta” keeps spelling it out over and over – do this about five times.]</w:t>
      </w:r>
    </w:p>
    <w:p w14:paraId="30B182E5" w14:textId="33AF4058" w:rsidR="00442A67" w:rsidRDefault="00442A67" w:rsidP="00CF6620">
      <w:r>
        <w:t>[PN: “Bliss” gets up, heels and stereo wander throughout this scene to signify she’s standing up now]</w:t>
      </w:r>
    </w:p>
    <w:p w14:paraId="342A47B8" w14:textId="2380B11D" w:rsidR="00471665" w:rsidRDefault="00471665" w:rsidP="00CF6620">
      <w:r>
        <w:t xml:space="preserve">“BLISS”: </w:t>
      </w:r>
      <w:proofErr w:type="spellStart"/>
      <w:r>
        <w:t>Awwww</w:t>
      </w:r>
      <w:proofErr w:type="spellEnd"/>
      <w:r>
        <w:t xml:space="preserve"> – it got caught in your head.</w:t>
      </w:r>
    </w:p>
    <w:p w14:paraId="08644545" w14:textId="6E1427D7" w:rsidR="00471665" w:rsidRDefault="00471665" w:rsidP="00CF6620">
      <w:r>
        <w:t>“BLISS”: Your thoughts got caught!</w:t>
      </w:r>
    </w:p>
    <w:p w14:paraId="5B63EB70" w14:textId="15B63F01" w:rsidR="00471665" w:rsidRDefault="00471665" w:rsidP="00CF6620">
      <w:r>
        <w:t>“BLISS”: That’s more than enough to keep a brain like yours busy.</w:t>
      </w:r>
    </w:p>
    <w:p w14:paraId="4C08FF13" w14:textId="72D8DC8E" w:rsidR="00471665" w:rsidRDefault="00471665" w:rsidP="00CF6620">
      <w:r>
        <w:t>“BLISS”: We’ll keep your hands busy as well.</w:t>
      </w:r>
    </w:p>
    <w:p w14:paraId="03B0E8A4" w14:textId="7815FB56" w:rsidR="00471665" w:rsidRDefault="00471665" w:rsidP="00CF6620">
      <w:r>
        <w:t>“BLISS”: You get to write D-U-M everywhere on your body.</w:t>
      </w:r>
    </w:p>
    <w:p w14:paraId="0BEECB31" w14:textId="123EA2F5" w:rsidR="00471665" w:rsidRDefault="00471665" w:rsidP="00CF6620">
      <w:r>
        <w:t>“BLISS”: Everyone who sees you is going to know exactly what you are.</w:t>
      </w:r>
    </w:p>
    <w:p w14:paraId="32AF03C3" w14:textId="191AF033" w:rsidR="00471665" w:rsidRDefault="00471665" w:rsidP="00CF6620">
      <w:r>
        <w:t>“MAGENTA”: I’m a dum-dum!</w:t>
      </w:r>
    </w:p>
    <w:p w14:paraId="4B366816" w14:textId="40FD6FB3" w:rsidR="00471665" w:rsidRDefault="00471665" w:rsidP="00CF6620">
      <w:r>
        <w:t>“BLISS”: And that’s the one thing you’ll never forget.</w:t>
      </w:r>
    </w:p>
    <w:p w14:paraId="0CBC1BB1" w14:textId="4FC0F14D" w:rsidR="00471665" w:rsidRDefault="00471665" w:rsidP="00CF6620">
      <w:r>
        <w:t>“BLISS”: You’ll forget everything else, though.</w:t>
      </w:r>
    </w:p>
    <w:p w14:paraId="01887BD0" w14:textId="73071781" w:rsidR="00471665" w:rsidRDefault="00471665" w:rsidP="00CF6620">
      <w:r>
        <w:t>“BLISS”: I let you remember before.</w:t>
      </w:r>
    </w:p>
    <w:p w14:paraId="363F2A15" w14:textId="77A211CD" w:rsidR="00471665" w:rsidRDefault="00471665" w:rsidP="00CF6620">
      <w:r>
        <w:t>“BLISS”: I told you to remember.</w:t>
      </w:r>
    </w:p>
    <w:p w14:paraId="67616423" w14:textId="37A9D7B0" w:rsidR="00471665" w:rsidRDefault="00471665" w:rsidP="00CF6620">
      <w:r>
        <w:t>“BLISS”: Do you think you deserve memories now?</w:t>
      </w:r>
    </w:p>
    <w:p w14:paraId="75F16E7A" w14:textId="2C308778" w:rsidR="00471665" w:rsidRDefault="00471665" w:rsidP="00CF6620">
      <w:r>
        <w:t>“MAGENTA”: No.  I don’t deserve them.</w:t>
      </w:r>
    </w:p>
    <w:p w14:paraId="5CC9DD0F" w14:textId="6B939D8A" w:rsidR="00B35238" w:rsidRDefault="004D336D" w:rsidP="00CF6620">
      <w:r>
        <w:t>“BLISS”:</w:t>
      </w:r>
      <w:r w:rsidR="00B35238">
        <w:t xml:space="preserve"> You deserve to be </w:t>
      </w:r>
      <w:proofErr w:type="spellStart"/>
      <w:r w:rsidR="00B35238">
        <w:t>dum</w:t>
      </w:r>
      <w:proofErr w:type="spellEnd"/>
    </w:p>
    <w:p w14:paraId="44BF8794" w14:textId="586BFF83" w:rsidR="00B35238" w:rsidRDefault="004D336D" w:rsidP="00CF6620">
      <w:r>
        <w:t>“MAGENTA</w:t>
      </w:r>
      <w:proofErr w:type="gramStart"/>
      <w:r>
        <w:t>”:</w:t>
      </w:r>
      <w:r w:rsidR="00B35238">
        <w:t>I</w:t>
      </w:r>
      <w:proofErr w:type="gramEnd"/>
      <w:r w:rsidR="00B35238">
        <w:t xml:space="preserve"> deserve to be </w:t>
      </w:r>
      <w:proofErr w:type="spellStart"/>
      <w:r w:rsidR="00B35238">
        <w:t>dum</w:t>
      </w:r>
      <w:proofErr w:type="spellEnd"/>
    </w:p>
    <w:p w14:paraId="529E2949" w14:textId="08D70891" w:rsidR="00B35238" w:rsidRDefault="004D336D" w:rsidP="00CF6620">
      <w:r>
        <w:t>“BLISS”:</w:t>
      </w:r>
      <w:r w:rsidR="00E1450B">
        <w:t xml:space="preserve"> </w:t>
      </w:r>
      <w:r w:rsidR="00B35238">
        <w:t>You don’t deserve memories.</w:t>
      </w:r>
    </w:p>
    <w:p w14:paraId="28CE1AC2" w14:textId="3026400D" w:rsidR="00B35238" w:rsidRDefault="004D336D" w:rsidP="00CF6620">
      <w:r>
        <w:t>“MAGENTA</w:t>
      </w:r>
      <w:proofErr w:type="gramStart"/>
      <w:r>
        <w:t>”:</w:t>
      </w:r>
      <w:r w:rsidR="00B35238">
        <w:t>I</w:t>
      </w:r>
      <w:proofErr w:type="gramEnd"/>
      <w:r w:rsidR="00B35238">
        <w:t xml:space="preserve"> deserve to be </w:t>
      </w:r>
      <w:proofErr w:type="spellStart"/>
      <w:r w:rsidR="00B35238">
        <w:t>dum</w:t>
      </w:r>
      <w:proofErr w:type="spellEnd"/>
    </w:p>
    <w:p w14:paraId="08E07522" w14:textId="3A3BE3A5" w:rsidR="00B35238" w:rsidRDefault="004D336D" w:rsidP="00CF6620">
      <w:r>
        <w:t>“BLISS”:</w:t>
      </w:r>
      <w:r w:rsidR="00B35238">
        <w:t xml:space="preserve"> You don’t deserve to remember books.</w:t>
      </w:r>
    </w:p>
    <w:p w14:paraId="7FA431C2" w14:textId="690DB048" w:rsidR="00B35238" w:rsidRDefault="004D336D" w:rsidP="00CF6620">
      <w:r>
        <w:t>“MAGENTA</w:t>
      </w:r>
      <w:proofErr w:type="gramStart"/>
      <w:r>
        <w:t>”:</w:t>
      </w:r>
      <w:r w:rsidR="00B35238">
        <w:t>I</w:t>
      </w:r>
      <w:proofErr w:type="gramEnd"/>
      <w:r w:rsidR="00B35238">
        <w:t xml:space="preserve"> deserve to be </w:t>
      </w:r>
      <w:proofErr w:type="spellStart"/>
      <w:r w:rsidR="00B35238">
        <w:t>dum</w:t>
      </w:r>
      <w:proofErr w:type="spellEnd"/>
    </w:p>
    <w:p w14:paraId="7B2C77AA" w14:textId="58BB06C4" w:rsidR="00B35238" w:rsidRDefault="004D336D" w:rsidP="00CF6620">
      <w:r>
        <w:t>“BLISS”:</w:t>
      </w:r>
      <w:r w:rsidR="00B35238">
        <w:t xml:space="preserve"> You probably don’t deserve to read.</w:t>
      </w:r>
    </w:p>
    <w:p w14:paraId="529930EE" w14:textId="5E39D1D2" w:rsidR="00B35238" w:rsidRDefault="004D336D" w:rsidP="00B35238">
      <w:r>
        <w:t>“MAGENTA</w:t>
      </w:r>
      <w:proofErr w:type="gramStart"/>
      <w:r>
        <w:t>”:</w:t>
      </w:r>
      <w:r w:rsidR="00B35238">
        <w:t>I</w:t>
      </w:r>
      <w:proofErr w:type="gramEnd"/>
      <w:r w:rsidR="00B35238">
        <w:t xml:space="preserve"> deserve to be </w:t>
      </w:r>
      <w:proofErr w:type="spellStart"/>
      <w:r w:rsidR="00B35238">
        <w:t>dum</w:t>
      </w:r>
      <w:proofErr w:type="spellEnd"/>
    </w:p>
    <w:p w14:paraId="541B70F7" w14:textId="78402A39" w:rsidR="00B35238" w:rsidRDefault="004D336D" w:rsidP="00CF6620">
      <w:r>
        <w:t>“BLISS”:</w:t>
      </w:r>
      <w:r w:rsidR="00B35238">
        <w:t xml:space="preserve"> I know what happens when you think.</w:t>
      </w:r>
    </w:p>
    <w:p w14:paraId="40962867" w14:textId="42130D4A" w:rsidR="00B35238" w:rsidRDefault="004D336D" w:rsidP="00CF6620">
      <w:r>
        <w:t>“BLISS”:</w:t>
      </w:r>
      <w:r w:rsidR="00B35238">
        <w:t xml:space="preserve"> I know better now.  </w:t>
      </w:r>
    </w:p>
    <w:p w14:paraId="5ADC584D" w14:textId="2300A74A" w:rsidR="00B35238" w:rsidRDefault="004D336D" w:rsidP="00CF6620">
      <w:r>
        <w:t>“BLISS”:</w:t>
      </w:r>
      <w:r w:rsidR="00B35238">
        <w:t xml:space="preserve"> You showed me who you really are.  </w:t>
      </w:r>
    </w:p>
    <w:p w14:paraId="572CAAD0" w14:textId="0D073F63" w:rsidR="00B35238" w:rsidRDefault="004D336D" w:rsidP="00CF6620">
      <w:r>
        <w:t>“BLISS”:</w:t>
      </w:r>
      <w:r w:rsidR="00B35238">
        <w:t xml:space="preserve"> Isn’t that right, </w:t>
      </w:r>
      <w:proofErr w:type="spellStart"/>
      <w:r w:rsidR="00B35238">
        <w:t>dum</w:t>
      </w:r>
      <w:proofErr w:type="spellEnd"/>
      <w:r w:rsidR="00B35238">
        <w:t xml:space="preserve"> </w:t>
      </w:r>
      <w:proofErr w:type="spellStart"/>
      <w:r w:rsidR="00B35238">
        <w:t>dum</w:t>
      </w:r>
      <w:proofErr w:type="spellEnd"/>
      <w:r w:rsidR="00B35238">
        <w:t>?</w:t>
      </w:r>
    </w:p>
    <w:p w14:paraId="0E616553" w14:textId="2AE3C5D0" w:rsidR="00B35238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B35238">
        <w:t>Yes</w:t>
      </w:r>
      <w:proofErr w:type="spellEnd"/>
      <w:proofErr w:type="gramEnd"/>
      <w:r w:rsidR="00B35238">
        <w:t>, you’re right.</w:t>
      </w:r>
    </w:p>
    <w:p w14:paraId="76FC8713" w14:textId="2076F36A" w:rsidR="00B35238" w:rsidRDefault="004D336D" w:rsidP="00CF6620">
      <w:r>
        <w:t>“BLISS”:</w:t>
      </w:r>
      <w:r w:rsidR="00B35238">
        <w:t xml:space="preserve"> I’m always right.</w:t>
      </w:r>
    </w:p>
    <w:p w14:paraId="5B1B5A40" w14:textId="5169D2BF" w:rsidR="00B35238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B35238">
        <w:t>Yes</w:t>
      </w:r>
      <w:proofErr w:type="spellEnd"/>
      <w:proofErr w:type="gramEnd"/>
      <w:r w:rsidR="00B35238">
        <w:t xml:space="preserve"> – you’re always right.</w:t>
      </w:r>
    </w:p>
    <w:p w14:paraId="53B988EE" w14:textId="4FF43068" w:rsidR="00B35238" w:rsidRDefault="004D336D" w:rsidP="00CF6620">
      <w:r>
        <w:t>“BLISS”:</w:t>
      </w:r>
      <w:r w:rsidR="00B35238">
        <w:t xml:space="preserve"> That’s a start.  I’m always right, and I see who you really are now</w:t>
      </w:r>
    </w:p>
    <w:p w14:paraId="151D2994" w14:textId="5D13C488" w:rsidR="00B35238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B35238">
        <w:t>Yes</w:t>
      </w:r>
      <w:proofErr w:type="spellEnd"/>
      <w:proofErr w:type="gramEnd"/>
    </w:p>
    <w:p w14:paraId="66A2172C" w14:textId="0B3F26E3" w:rsidR="00B35238" w:rsidRDefault="004D336D" w:rsidP="00CF6620">
      <w:r>
        <w:t>“BLISS”:</w:t>
      </w:r>
      <w:r w:rsidR="00B35238">
        <w:t xml:space="preserve"> You’re a lying </w:t>
      </w:r>
      <w:proofErr w:type="gramStart"/>
      <w:r w:rsidR="00B35238">
        <w:t>whore</w:t>
      </w:r>
      <w:proofErr w:type="gramEnd"/>
    </w:p>
    <w:p w14:paraId="4E4328A6" w14:textId="4F45BCFC" w:rsidR="00B35238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B35238">
        <w:t>Yes</w:t>
      </w:r>
      <w:proofErr w:type="spellEnd"/>
      <w:proofErr w:type="gramEnd"/>
    </w:p>
    <w:p w14:paraId="68C6A441" w14:textId="363B9424" w:rsidR="00B35238" w:rsidRDefault="004D336D" w:rsidP="00CF6620">
      <w:r>
        <w:t>“BLISS”:</w:t>
      </w:r>
      <w:r w:rsidR="00B35238">
        <w:t xml:space="preserve"> Say it!  </w:t>
      </w:r>
    </w:p>
    <w:p w14:paraId="24DE7959" w14:textId="00AC265C" w:rsidR="00B35238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B35238">
        <w:t>I’m</w:t>
      </w:r>
      <w:proofErr w:type="spellEnd"/>
      <w:proofErr w:type="gramEnd"/>
      <w:r w:rsidR="00B35238">
        <w:t xml:space="preserve"> a lying whore</w:t>
      </w:r>
    </w:p>
    <w:p w14:paraId="514A95AE" w14:textId="205DE215" w:rsidR="00B35238" w:rsidRDefault="004D336D" w:rsidP="00CF6620">
      <w:r>
        <w:t>“BLISS”:</w:t>
      </w:r>
      <w:r w:rsidR="00B35238">
        <w:t xml:space="preserve"> You were too lazy to even say it.  You’re a lazy </w:t>
      </w:r>
      <w:proofErr w:type="gramStart"/>
      <w:r w:rsidR="00B35238">
        <w:t>slut</w:t>
      </w:r>
      <w:proofErr w:type="gramEnd"/>
      <w:r w:rsidR="00B35238">
        <w:t>.</w:t>
      </w:r>
    </w:p>
    <w:p w14:paraId="2DAEB5E8" w14:textId="5C87DE8D" w:rsidR="00B35238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B35238">
        <w:t>You’re</w:t>
      </w:r>
      <w:proofErr w:type="spellEnd"/>
      <w:proofErr w:type="gramEnd"/>
      <w:r w:rsidR="00B35238">
        <w:t xml:space="preserve"> right – you’re right - I’m a lazy slut.</w:t>
      </w:r>
    </w:p>
    <w:p w14:paraId="7C1DE9C2" w14:textId="2605B187" w:rsidR="00B35238" w:rsidRDefault="004D336D" w:rsidP="00CF6620">
      <w:r>
        <w:t>“BLISS”:</w:t>
      </w:r>
      <w:r w:rsidR="00B35238">
        <w:t xml:space="preserve"> You thought you could play at being a puppet, didn’t you?</w:t>
      </w:r>
    </w:p>
    <w:p w14:paraId="088FE5F6" w14:textId="1D9AE22E" w:rsidR="00B35238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B35238">
        <w:t>Yes</w:t>
      </w:r>
      <w:proofErr w:type="spellEnd"/>
      <w:r w:rsidR="00B35238">
        <w:t>..</w:t>
      </w:r>
      <w:proofErr w:type="gramEnd"/>
      <w:r w:rsidR="00B35238">
        <w:t xml:space="preserve"> Yes, you’re right – I was playing</w:t>
      </w:r>
    </w:p>
    <w:p w14:paraId="60A4CE87" w14:textId="7A618304" w:rsidR="00B35238" w:rsidRDefault="004D336D" w:rsidP="00CF6620">
      <w:r>
        <w:t>“BLISS”:</w:t>
      </w:r>
      <w:r w:rsidR="00B35238">
        <w:t xml:space="preserve"> The game’s over now, dumdum.</w:t>
      </w:r>
    </w:p>
    <w:p w14:paraId="54786243" w14:textId="41FFD237" w:rsidR="00B35238" w:rsidRDefault="004D336D" w:rsidP="00CF6620">
      <w:r>
        <w:t>“BLISS”:</w:t>
      </w:r>
      <w:r w:rsidR="00B35238">
        <w:t xml:space="preserve"> You’re going to be a brainwashed puppet for real.  It</w:t>
      </w:r>
      <w:r w:rsidR="00A71984">
        <w:t>’s what you deserve, right?</w:t>
      </w:r>
    </w:p>
    <w:p w14:paraId="613159C6" w14:textId="105FBFCB" w:rsidR="00A71984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A71984">
        <w:t>Yes</w:t>
      </w:r>
      <w:proofErr w:type="spellEnd"/>
      <w:proofErr w:type="gramEnd"/>
      <w:r w:rsidR="00A71984">
        <w:t>, you’re right, you’re always right.</w:t>
      </w:r>
    </w:p>
    <w:p w14:paraId="316AF87D" w14:textId="6EDE0136" w:rsidR="00A71984" w:rsidRDefault="004D336D" w:rsidP="00CF6620">
      <w:r>
        <w:t>“BLISS”:</w:t>
      </w:r>
      <w:r w:rsidR="00A71984">
        <w:t xml:space="preserve"> Every game you’ve play – everything you’ve acted – it’s all going to be real now.</w:t>
      </w:r>
    </w:p>
    <w:p w14:paraId="1D3F19CE" w14:textId="6C197B6C" w:rsidR="00A71984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A71984">
        <w:t>Thank</w:t>
      </w:r>
      <w:proofErr w:type="spellEnd"/>
      <w:proofErr w:type="gramEnd"/>
      <w:r w:rsidR="00A71984">
        <w:t xml:space="preserve"> you – thank you – I deserve it</w:t>
      </w:r>
    </w:p>
    <w:p w14:paraId="70BFD1B6" w14:textId="441D9BB1" w:rsidR="00A71984" w:rsidRDefault="004D336D" w:rsidP="00CF6620">
      <w:r>
        <w:t>“BLISS”:</w:t>
      </w:r>
      <w:r w:rsidR="00A71984">
        <w:t xml:space="preserve"> I’m going to take you somewhere special after tonight, dumdum.</w:t>
      </w:r>
    </w:p>
    <w:p w14:paraId="0E2163DD" w14:textId="39C816F5" w:rsidR="00A71984" w:rsidRDefault="004D336D" w:rsidP="00CF6620">
      <w:r>
        <w:t>“MAGENTA</w:t>
      </w:r>
      <w:proofErr w:type="gramStart"/>
      <w:r>
        <w:t>”:</w:t>
      </w:r>
      <w:r w:rsidR="00A71984">
        <w:t>[</w:t>
      </w:r>
      <w:proofErr w:type="gramEnd"/>
      <w:r w:rsidR="00A71984">
        <w:t>whimpers]</w:t>
      </w:r>
    </w:p>
    <w:p w14:paraId="71658ADB" w14:textId="4A2E8231" w:rsidR="00A71984" w:rsidRDefault="004D336D" w:rsidP="00CF6620">
      <w:r>
        <w:t>“BLISS”:</w:t>
      </w:r>
      <w:r w:rsidR="00A71984">
        <w:t xml:space="preserve"> Tonight, you’re getting replaced.</w:t>
      </w:r>
    </w:p>
    <w:p w14:paraId="625B4B2D" w14:textId="04EB90FC" w:rsidR="00A71984" w:rsidRDefault="004D336D" w:rsidP="00CF6620">
      <w:r>
        <w:t>“BLISS”:</w:t>
      </w:r>
      <w:r w:rsidR="00A71984">
        <w:t xml:space="preserve"> Candy’s coming over, and she’s going to be my live-in slave and maid now.  </w:t>
      </w:r>
    </w:p>
    <w:p w14:paraId="7014E27F" w14:textId="303A03E3" w:rsidR="00A71984" w:rsidRDefault="004D336D" w:rsidP="00CF6620">
      <w:r>
        <w:t>“BLISS”:</w:t>
      </w:r>
      <w:r w:rsidR="00A71984">
        <w:t xml:space="preserve"> We’re going to take you somewhere special.  You’ve heard of it.</w:t>
      </w:r>
    </w:p>
    <w:p w14:paraId="27BC8B0C" w14:textId="5DF64D18" w:rsidR="00A71984" w:rsidRDefault="004D336D" w:rsidP="00CF6620">
      <w:r>
        <w:t>“BLISS”:</w:t>
      </w:r>
      <w:r w:rsidR="00A71984">
        <w:t xml:space="preserve"> We’re taking you to the Pink Room.</w:t>
      </w:r>
    </w:p>
    <w:p w14:paraId="13D566A2" w14:textId="55760234" w:rsidR="00A71984" w:rsidRDefault="004D336D" w:rsidP="00CF6620">
      <w:r>
        <w:t>“MAGENTA</w:t>
      </w:r>
      <w:proofErr w:type="gramStart"/>
      <w:r>
        <w:t>”:</w:t>
      </w:r>
      <w:r w:rsidR="00A71984">
        <w:t>[</w:t>
      </w:r>
      <w:proofErr w:type="gramEnd"/>
      <w:r w:rsidR="00A71984">
        <w:t>whimpers and gasps]</w:t>
      </w:r>
    </w:p>
    <w:p w14:paraId="56F1AC47" w14:textId="735F864E" w:rsidR="00A71984" w:rsidRDefault="004D336D" w:rsidP="00CF6620">
      <w:r>
        <w:t>“BLISS”:</w:t>
      </w:r>
      <w:r w:rsidR="00A71984">
        <w:t xml:space="preserve"> We’ll drop you off, and you can think about Candy taking your place while they wash everything else out of your head.</w:t>
      </w:r>
    </w:p>
    <w:p w14:paraId="24B622FC" w14:textId="31F6F397" w:rsidR="00A71984" w:rsidRDefault="004D336D" w:rsidP="00CF6620">
      <w:r>
        <w:t>“BLISS”:</w:t>
      </w:r>
      <w:r w:rsidR="00A71984">
        <w:t xml:space="preserve">  You’ll be such a dumb </w:t>
      </w:r>
      <w:proofErr w:type="spellStart"/>
      <w:r w:rsidR="00A71984">
        <w:t>cummy</w:t>
      </w:r>
      <w:proofErr w:type="spellEnd"/>
      <w:r w:rsidR="00A71984">
        <w:t xml:space="preserve"> bunny when they’re through with you</w:t>
      </w:r>
    </w:p>
    <w:p w14:paraId="195AF08D" w14:textId="11E618B2" w:rsidR="00A71984" w:rsidRDefault="004D336D" w:rsidP="00CF6620">
      <w:r>
        <w:t>“BLISS”:</w:t>
      </w:r>
      <w:r w:rsidR="00A71984">
        <w:t xml:space="preserve"> I’ll give them the thoughts you get to think</w:t>
      </w:r>
    </w:p>
    <w:p w14:paraId="4648062B" w14:textId="3AD9C9D2" w:rsidR="00A71984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A71984">
        <w:t>How</w:t>
      </w:r>
      <w:proofErr w:type="spellEnd"/>
      <w:r w:rsidR="00A71984">
        <w:t>..</w:t>
      </w:r>
      <w:proofErr w:type="gramEnd"/>
      <w:r w:rsidR="00A71984">
        <w:t xml:space="preserve"> how many thoughts do I get?</w:t>
      </w:r>
    </w:p>
    <w:p w14:paraId="327A39B9" w14:textId="2825F60D" w:rsidR="00A71984" w:rsidRDefault="004D336D" w:rsidP="00CF6620">
      <w:r>
        <w:t>“BLISS”:</w:t>
      </w:r>
      <w:r w:rsidR="00A71984">
        <w:t xml:space="preserve"> You get five thoughts.  Just enough for you to count on one hand</w:t>
      </w:r>
    </w:p>
    <w:p w14:paraId="0D4F7AF2" w14:textId="01291C48" w:rsidR="00A71984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A71984">
        <w:t>What</w:t>
      </w:r>
      <w:proofErr w:type="spellEnd"/>
      <w:proofErr w:type="gramEnd"/>
      <w:r w:rsidR="00A71984">
        <w:t>… what thoughts do I get?  I’ll think them now.  I want to be a good girl in the Pink Room.</w:t>
      </w:r>
    </w:p>
    <w:p w14:paraId="0404ADE8" w14:textId="352BAB08" w:rsidR="00A71984" w:rsidRDefault="004D336D" w:rsidP="00CF6620">
      <w:r>
        <w:t>“BLISS”:</w:t>
      </w:r>
      <w:r w:rsidR="00A71984">
        <w:t xml:space="preserve"> You don’t even know what being a good girl means.</w:t>
      </w:r>
    </w:p>
    <w:p w14:paraId="44C89025" w14:textId="1726A977" w:rsidR="00A71984" w:rsidRDefault="004D336D" w:rsidP="00CF6620">
      <w:r>
        <w:t>“BLISS”:</w:t>
      </w:r>
      <w:r w:rsidR="00A71984">
        <w:t xml:space="preserve"> You will though.</w:t>
      </w:r>
    </w:p>
    <w:p w14:paraId="5836BD84" w14:textId="4F7D48AC" w:rsidR="00A71984" w:rsidRDefault="004D336D" w:rsidP="00CF6620">
      <w:r>
        <w:t>“BLISS”:</w:t>
      </w:r>
      <w:r w:rsidR="00A71984">
        <w:t xml:space="preserve"> I’ll humor you.  </w:t>
      </w:r>
      <w:r w:rsidR="00442A67">
        <w:t>I’ll tell you your five thoughts.</w:t>
      </w:r>
    </w:p>
    <w:p w14:paraId="18AC3A38" w14:textId="13CFF8D1" w:rsidR="00442A67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442A67">
        <w:t>I’ll</w:t>
      </w:r>
      <w:proofErr w:type="spellEnd"/>
      <w:proofErr w:type="gramEnd"/>
      <w:r w:rsidR="00442A67">
        <w:t xml:space="preserve"> – I’ll count them with you</w:t>
      </w:r>
    </w:p>
    <w:p w14:paraId="08C1D103" w14:textId="531F0D0E" w:rsidR="00442A67" w:rsidRDefault="004D336D" w:rsidP="00CF6620">
      <w:r>
        <w:t>“BLISS”:</w:t>
      </w:r>
      <w:r w:rsidR="00A71984">
        <w:t xml:space="preserve"> </w:t>
      </w:r>
      <w:r w:rsidR="00442A67">
        <w:t xml:space="preserve">Yes, you will. </w:t>
      </w:r>
      <w:proofErr w:type="gramStart"/>
      <w:r w:rsidR="00442A67">
        <w:t>So</w:t>
      </w:r>
      <w:proofErr w:type="gramEnd"/>
      <w:r w:rsidR="00442A67">
        <w:t xml:space="preserve"> close your fucking legs and turn over.</w:t>
      </w:r>
    </w:p>
    <w:p w14:paraId="2D9FDE3A" w14:textId="58FE933D" w:rsidR="00442A67" w:rsidRDefault="00442A67" w:rsidP="00CF6620">
      <w:r>
        <w:t>[CROPSWING]</w:t>
      </w:r>
    </w:p>
    <w:p w14:paraId="39636BE5" w14:textId="22F63D22" w:rsidR="00442A67" w:rsidRDefault="004D336D" w:rsidP="00CF6620">
      <w:r>
        <w:t>“MAGENTA</w:t>
      </w:r>
      <w:proofErr w:type="gramStart"/>
      <w:r>
        <w:t>”:</w:t>
      </w:r>
      <w:r w:rsidR="00442A67">
        <w:t>[</w:t>
      </w:r>
      <w:proofErr w:type="gramEnd"/>
      <w:r w:rsidR="00442A67">
        <w:t>muffle slightly to indicate she’s ass up] Yes</w:t>
      </w:r>
    </w:p>
    <w:p w14:paraId="04D2C0E0" w14:textId="0E642828" w:rsidR="00A71984" w:rsidRDefault="004D336D" w:rsidP="00CF6620">
      <w:r>
        <w:t>“BLISS”:</w:t>
      </w:r>
      <w:r w:rsidR="00E718A8">
        <w:t xml:space="preserve"> </w:t>
      </w:r>
      <w:r w:rsidR="00442A67">
        <w:t>One!</w:t>
      </w:r>
    </w:p>
    <w:p w14:paraId="5569695B" w14:textId="40F0A117" w:rsidR="00442A67" w:rsidRDefault="00442A67" w:rsidP="00CF6620">
      <w:r>
        <w:t>[CROPSMACK]</w:t>
      </w:r>
    </w:p>
    <w:p w14:paraId="6A60D3E8" w14:textId="5636E9D9" w:rsidR="00442A67" w:rsidRDefault="004D336D" w:rsidP="00CF6620">
      <w:r>
        <w:t>“MAGENTA</w:t>
      </w:r>
      <w:proofErr w:type="gramStart"/>
      <w:r>
        <w:t>”:</w:t>
      </w:r>
      <w:r w:rsidR="00442A67">
        <w:t>[</w:t>
      </w:r>
      <w:proofErr w:type="gramEnd"/>
      <w:r w:rsidR="00442A67">
        <w:t>whimpers] One!</w:t>
      </w:r>
    </w:p>
    <w:p w14:paraId="6B31A4ED" w14:textId="4D04D52F" w:rsidR="00A71984" w:rsidRDefault="004D336D" w:rsidP="00CF6620">
      <w:r>
        <w:t>“BLISS”:</w:t>
      </w:r>
      <w:r w:rsidR="00442A67">
        <w:t xml:space="preserve"> I’m always right.</w:t>
      </w:r>
    </w:p>
    <w:p w14:paraId="08E0C600" w14:textId="47841CFE" w:rsidR="00442A67" w:rsidRDefault="004D336D" w:rsidP="00CF6620">
      <w:r>
        <w:t>“</w:t>
      </w:r>
      <w:proofErr w:type="spellStart"/>
      <w:r>
        <w:t>MAGENTA</w:t>
      </w:r>
      <w:proofErr w:type="gramStart"/>
      <w:r>
        <w:t>”:</w:t>
      </w:r>
      <w:r w:rsidR="00442A67">
        <w:t>You’re</w:t>
      </w:r>
      <w:proofErr w:type="spellEnd"/>
      <w:proofErr w:type="gramEnd"/>
      <w:r w:rsidR="00442A67">
        <w:t xml:space="preserve"> always right.</w:t>
      </w:r>
    </w:p>
    <w:p w14:paraId="1540E264" w14:textId="5A175623" w:rsidR="00442A67" w:rsidRDefault="004D336D" w:rsidP="00CF6620">
      <w:r>
        <w:t>“BLISS”:</w:t>
      </w:r>
      <w:r w:rsidR="00442A67">
        <w:t xml:space="preserve"> No matter what I say – I’m always right.  If </w:t>
      </w:r>
      <w:proofErr w:type="gramStart"/>
      <w:r w:rsidR="00442A67">
        <w:t>anything</w:t>
      </w:r>
      <w:proofErr w:type="gramEnd"/>
      <w:r w:rsidR="00442A67">
        <w:t xml:space="preserve"> I say seems wrong – that means something’s wrong with you.  That means you’re crazy.</w:t>
      </w:r>
    </w:p>
    <w:p w14:paraId="4002DA3F" w14:textId="41407551" w:rsidR="00442A67" w:rsidRDefault="004D336D" w:rsidP="00CF6620">
      <w:r>
        <w:t>“BLISS”:</w:t>
      </w:r>
      <w:r w:rsidR="00442A67">
        <w:t xml:space="preserve"> Two!</w:t>
      </w:r>
    </w:p>
    <w:p w14:paraId="79EF57A6" w14:textId="264388CB" w:rsidR="00442A67" w:rsidRDefault="00442A67" w:rsidP="00CF6620">
      <w:r>
        <w:t>[CROPSMACK]</w:t>
      </w:r>
    </w:p>
    <w:p w14:paraId="07E3A785" w14:textId="21782844" w:rsidR="00442A67" w:rsidRDefault="004D336D" w:rsidP="00CF6620">
      <w:r>
        <w:t>“MAGENTA</w:t>
      </w:r>
      <w:proofErr w:type="gramStart"/>
      <w:r>
        <w:t>”:</w:t>
      </w:r>
      <w:r w:rsidR="00442A67">
        <w:t>[</w:t>
      </w:r>
      <w:proofErr w:type="gramEnd"/>
      <w:r w:rsidR="00442A67">
        <w:t>whimpers] Two!</w:t>
      </w:r>
    </w:p>
    <w:p w14:paraId="0507C533" w14:textId="47E08F6A" w:rsidR="00E718A8" w:rsidRDefault="004D336D" w:rsidP="00CF6620">
      <w:r>
        <w:t>“BLISS”:</w:t>
      </w:r>
      <w:r w:rsidR="00E718A8">
        <w:t xml:space="preserve"> You will always need me to take care of you.</w:t>
      </w:r>
    </w:p>
    <w:p w14:paraId="3C4C6BE0" w14:textId="2FB9B440" w:rsidR="00E718A8" w:rsidRDefault="004D336D" w:rsidP="00CF6620">
      <w:r>
        <w:t>“MAGENTA</w:t>
      </w:r>
      <w:proofErr w:type="gramStart"/>
      <w:r>
        <w:t>”:</w:t>
      </w:r>
      <w:r w:rsidR="00E718A8">
        <w:t>I</w:t>
      </w:r>
      <w:proofErr w:type="gramEnd"/>
      <w:r w:rsidR="00E718A8">
        <w:t xml:space="preserve"> will always need you to take care of me. </w:t>
      </w:r>
    </w:p>
    <w:p w14:paraId="60C7BAA9" w14:textId="23CE4A10" w:rsidR="00E718A8" w:rsidRDefault="004D336D" w:rsidP="00CF6620">
      <w:r>
        <w:t>“BLISS”:</w:t>
      </w:r>
      <w:r w:rsidR="00E718A8">
        <w:t xml:space="preserve"> You need me.  You can’t handle your own life.  You don’t think right.  You’re too dumb, and… you’re about to get even dumber.</w:t>
      </w:r>
    </w:p>
    <w:p w14:paraId="5BC39BA0" w14:textId="52283AE6" w:rsidR="00E718A8" w:rsidRDefault="004D336D" w:rsidP="00CF6620">
      <w:r>
        <w:t>“BLISS”:</w:t>
      </w:r>
      <w:r w:rsidR="00E718A8">
        <w:t xml:space="preserve"> Three!</w:t>
      </w:r>
    </w:p>
    <w:p w14:paraId="0C1F0449" w14:textId="76FB0EB3" w:rsidR="00E718A8" w:rsidRDefault="00E718A8" w:rsidP="00E718A8">
      <w:r>
        <w:t>[CROPSMACK]</w:t>
      </w:r>
    </w:p>
    <w:p w14:paraId="186FEC3B" w14:textId="257347BF" w:rsidR="00E718A8" w:rsidRDefault="004D336D" w:rsidP="00E718A8">
      <w:r>
        <w:t>“MAGENTA</w:t>
      </w:r>
      <w:proofErr w:type="gramStart"/>
      <w:r>
        <w:t>”:</w:t>
      </w:r>
      <w:r w:rsidR="00E718A8">
        <w:t>[</w:t>
      </w:r>
      <w:proofErr w:type="gramEnd"/>
      <w:r w:rsidR="00E718A8">
        <w:t>whimpers] Three!</w:t>
      </w:r>
    </w:p>
    <w:p w14:paraId="52679049" w14:textId="7F37E324" w:rsidR="00E718A8" w:rsidRDefault="004D336D" w:rsidP="00E718A8">
      <w:r>
        <w:t>“BLISS”:</w:t>
      </w:r>
      <w:r w:rsidR="00E718A8">
        <w:t xml:space="preserve"> Your purpose is service.</w:t>
      </w:r>
    </w:p>
    <w:p w14:paraId="0CF05B31" w14:textId="18B1DFCC" w:rsidR="00E718A8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718A8">
        <w:t>My</w:t>
      </w:r>
      <w:proofErr w:type="spellEnd"/>
      <w:proofErr w:type="gramEnd"/>
      <w:r w:rsidR="00E718A8">
        <w:t xml:space="preserve"> purpose is service</w:t>
      </w:r>
    </w:p>
    <w:p w14:paraId="5D4E763F" w14:textId="2BD56395" w:rsidR="00E718A8" w:rsidRDefault="004D336D" w:rsidP="00E718A8">
      <w:r>
        <w:t>“BLISS”:</w:t>
      </w:r>
      <w:r w:rsidR="00E718A8">
        <w:t xml:space="preserve"> Five!</w:t>
      </w:r>
    </w:p>
    <w:p w14:paraId="62236E8F" w14:textId="4F9EBBBE" w:rsidR="00E718A8" w:rsidRDefault="00E718A8" w:rsidP="00E718A8">
      <w:r>
        <w:t>[CROPSMACK]</w:t>
      </w:r>
    </w:p>
    <w:p w14:paraId="179545E9" w14:textId="3AF3BE91" w:rsidR="00326C3F" w:rsidRDefault="00326C3F" w:rsidP="00326C3F">
      <w:pPr>
        <w:pStyle w:val="Heading4"/>
      </w:pPr>
      <w:r>
        <w:t xml:space="preserve">TRICK IN HER HEAD (“Magenta” on top) </w:t>
      </w:r>
    </w:p>
    <w:p w14:paraId="33E2A3F5" w14:textId="77777777" w:rsidR="00326C3F" w:rsidRPr="00326C3F" w:rsidRDefault="00326C3F" w:rsidP="00326C3F"/>
    <w:p w14:paraId="639C0EC4" w14:textId="7E419EB1" w:rsidR="00E718A8" w:rsidRDefault="004D336D" w:rsidP="00E718A8">
      <w:r>
        <w:t>“MAGENTA</w:t>
      </w:r>
      <w:proofErr w:type="gramStart"/>
      <w:r>
        <w:t>”:</w:t>
      </w:r>
      <w:r w:rsidR="00E718A8">
        <w:t>[</w:t>
      </w:r>
      <w:proofErr w:type="gramEnd"/>
      <w:r w:rsidR="00E718A8">
        <w:t xml:space="preserve">doesn’t whimper this time] </w:t>
      </w:r>
      <w:proofErr w:type="spellStart"/>
      <w:r w:rsidR="00E718A8">
        <w:t>Ummm</w:t>
      </w:r>
      <w:proofErr w:type="spellEnd"/>
      <w:r w:rsidR="00E718A8">
        <w:t>…. [starts giggling]</w:t>
      </w:r>
    </w:p>
    <w:p w14:paraId="24F62920" w14:textId="7C722780" w:rsidR="00E718A8" w:rsidRDefault="004D336D" w:rsidP="00E718A8">
      <w:r>
        <w:t>“BLISS”:</w:t>
      </w:r>
      <w:r w:rsidR="00E718A8">
        <w:t xml:space="preserve"> What in the FUCK are you laughing at, you dumb CUNT?</w:t>
      </w:r>
    </w:p>
    <w:p w14:paraId="00A69783" w14:textId="4C70D843" w:rsidR="00E718A8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718A8">
        <w:t>I’m</w:t>
      </w:r>
      <w:proofErr w:type="spellEnd"/>
      <w:proofErr w:type="gramEnd"/>
      <w:r w:rsidR="00E718A8">
        <w:t xml:space="preserve"> so sorry.  I’m so sorry.  </w:t>
      </w:r>
    </w:p>
    <w:p w14:paraId="231D7E0C" w14:textId="579E1C3B" w:rsidR="00E718A8" w:rsidRDefault="004D336D" w:rsidP="00E718A8">
      <w:r>
        <w:t>“MAGENTA</w:t>
      </w:r>
      <w:proofErr w:type="gramStart"/>
      <w:r>
        <w:t>”:</w:t>
      </w:r>
      <w:r w:rsidR="00E718A8">
        <w:t>[</w:t>
      </w:r>
      <w:proofErr w:type="gramEnd"/>
      <w:r w:rsidR="00E718A8">
        <w:t>slightly coy, reasserting herself as sarcasm creeps back in] I know you’re always right but…</w:t>
      </w:r>
    </w:p>
    <w:p w14:paraId="02874BD3" w14:textId="15C66451" w:rsidR="00E718A8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718A8">
        <w:t>Did</w:t>
      </w:r>
      <w:proofErr w:type="spellEnd"/>
      <w:proofErr w:type="gramEnd"/>
      <w:r w:rsidR="00E718A8">
        <w:t xml:space="preserve"> you forget a number?</w:t>
      </w:r>
    </w:p>
    <w:p w14:paraId="5E968EBB" w14:textId="53BEAD33" w:rsidR="00E718A8" w:rsidRDefault="004D336D" w:rsidP="00E718A8">
      <w:r>
        <w:t>“BLISS”:</w:t>
      </w:r>
      <w:r w:rsidR="00E718A8">
        <w:t xml:space="preserve"> [angry but confusion starting to seep in] What?</w:t>
      </w:r>
    </w:p>
    <w:p w14:paraId="4FBC3C4C" w14:textId="18E87DB5" w:rsidR="00E718A8" w:rsidRDefault="004D336D" w:rsidP="00E718A8">
      <w:r>
        <w:t>“BLISS”:</w:t>
      </w:r>
      <w:r w:rsidR="00E718A8">
        <w:t xml:space="preserve"> I don’t – I don’t forget numbers</w:t>
      </w:r>
    </w:p>
    <w:p w14:paraId="3AB63BEC" w14:textId="52BF2CFD" w:rsidR="00E718A8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718A8">
        <w:t>I’m</w:t>
      </w:r>
      <w:proofErr w:type="spellEnd"/>
      <w:proofErr w:type="gramEnd"/>
      <w:r w:rsidR="00E718A8">
        <w:t xml:space="preserve"> so sorry – I’m so sorry!  I’m sure I’m wrong, I’m sure I just… my mind must have blanked.</w:t>
      </w:r>
    </w:p>
    <w:p w14:paraId="78B106F4" w14:textId="7886135D" w:rsidR="00E718A8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718A8">
        <w:t>My</w:t>
      </w:r>
      <w:proofErr w:type="spellEnd"/>
      <w:proofErr w:type="gramEnd"/>
      <w:r w:rsidR="00E718A8">
        <w:t xml:space="preserve"> mind’s so fucked.</w:t>
      </w:r>
    </w:p>
    <w:p w14:paraId="7D21D600" w14:textId="589B4AA1" w:rsidR="00E718A8" w:rsidRDefault="004D336D" w:rsidP="00E718A8">
      <w:r>
        <w:t>“BLISS”:</w:t>
      </w:r>
      <w:r w:rsidR="00E718A8">
        <w:t xml:space="preserve"> [trying to regain control] Your mind is </w:t>
      </w:r>
      <w:proofErr w:type="gramStart"/>
      <w:r w:rsidR="00E718A8">
        <w:t>fucked</w:t>
      </w:r>
      <w:proofErr w:type="gramEnd"/>
      <w:r w:rsidR="00E718A8">
        <w:t>.  Your mind’s so…</w:t>
      </w:r>
    </w:p>
    <w:p w14:paraId="58AE6965" w14:textId="3B2697A9" w:rsidR="00E718A8" w:rsidRDefault="004D336D" w:rsidP="00E718A8">
      <w:r>
        <w:t>“MAGENTA</w:t>
      </w:r>
      <w:proofErr w:type="gramStart"/>
      <w:r>
        <w:t>”:</w:t>
      </w:r>
      <w:r w:rsidR="00E718A8">
        <w:t>[</w:t>
      </w:r>
      <w:proofErr w:type="gramEnd"/>
      <w:r w:rsidR="00E718A8">
        <w:t>cutting her off] It’s just – I think you counted  one-two-three…. Then five.</w:t>
      </w:r>
    </w:p>
    <w:p w14:paraId="1D1A1BD5" w14:textId="63D9E12D" w:rsidR="00E718A8" w:rsidRDefault="004D336D" w:rsidP="00E718A8">
      <w:r>
        <w:t>“BLISS”:</w:t>
      </w:r>
      <w:r w:rsidR="00E718A8">
        <w:t xml:space="preserve"> [pause, confidence waning] Well… yes.  You – we take you to the Pink Room, and you get… you get five thoughts</w:t>
      </w:r>
    </w:p>
    <w:p w14:paraId="65D09885" w14:textId="3AF0D164" w:rsidR="00E718A8" w:rsidRDefault="004D336D" w:rsidP="00E718A8">
      <w:r>
        <w:t>“MAGENTA</w:t>
      </w:r>
      <w:proofErr w:type="gramStart"/>
      <w:r>
        <w:t>”:</w:t>
      </w:r>
      <w:r w:rsidR="00E718A8">
        <w:t>[</w:t>
      </w:r>
      <w:proofErr w:type="gramEnd"/>
      <w:r w:rsidR="00E718A8">
        <w:t>more fully sarcastic now] You said that.  I know I only get five thoughts.</w:t>
      </w:r>
      <w:r w:rsidR="00032F1C">
        <w:t xml:space="preserve">  But I get five and… you missed a number.</w:t>
      </w:r>
    </w:p>
    <w:p w14:paraId="20EF9CEF" w14:textId="15FBFE4E" w:rsidR="00032F1C" w:rsidRDefault="004D336D" w:rsidP="00E718A8">
      <w:r>
        <w:t>“MAGENTA</w:t>
      </w:r>
      <w:proofErr w:type="gramStart"/>
      <w:r>
        <w:t>”:</w:t>
      </w:r>
      <w:r w:rsidR="00032F1C">
        <w:t>[</w:t>
      </w:r>
      <w:proofErr w:type="gramEnd"/>
      <w:r w:rsidR="00032F1C">
        <w:t xml:space="preserve">patronizing] One… two… three… </w:t>
      </w:r>
    </w:p>
    <w:p w14:paraId="7AB5343E" w14:textId="7B13370B" w:rsidR="00032F1C" w:rsidRDefault="004D336D" w:rsidP="00E718A8">
      <w:r>
        <w:t>“BLISS”:</w:t>
      </w:r>
      <w:r w:rsidR="00032F1C">
        <w:t xml:space="preserve"> [annoyed, uncertain] One… two… three… five!</w:t>
      </w:r>
    </w:p>
    <w:p w14:paraId="315065AB" w14:textId="62EEED27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You’re</w:t>
      </w:r>
      <w:proofErr w:type="spellEnd"/>
      <w:proofErr w:type="gramEnd"/>
      <w:r w:rsidR="00032F1C">
        <w:t xml:space="preserve"> missing something.</w:t>
      </w:r>
    </w:p>
    <w:p w14:paraId="63BC1D5C" w14:textId="77880A2A" w:rsidR="00032F1C" w:rsidRDefault="004D336D" w:rsidP="00E718A8">
      <w:r>
        <w:t>“BLISS”:</w:t>
      </w:r>
      <w:r w:rsidR="00032F1C">
        <w:t xml:space="preserve"> What… what’s missing.</w:t>
      </w:r>
    </w:p>
    <w:p w14:paraId="6E0D3093" w14:textId="1F97FD96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Five</w:t>
      </w:r>
      <w:proofErr w:type="spellEnd"/>
      <w:proofErr w:type="gramEnd"/>
      <w:r w:rsidR="00032F1C">
        <w:t xml:space="preserve"> doesn’t come after three.</w:t>
      </w:r>
    </w:p>
    <w:p w14:paraId="17290D4B" w14:textId="7A01EB85" w:rsidR="00032F1C" w:rsidRDefault="004D336D" w:rsidP="00E718A8">
      <w:r>
        <w:t>“MAGENTA</w:t>
      </w:r>
      <w:proofErr w:type="gramStart"/>
      <w:r>
        <w:t>”:</w:t>
      </w:r>
      <w:r w:rsidR="00032F1C">
        <w:t>[</w:t>
      </w:r>
      <w:proofErr w:type="gramEnd"/>
      <w:r w:rsidR="00032F1C">
        <w:t>giggling] Did you forget how to count to five?</w:t>
      </w:r>
    </w:p>
    <w:p w14:paraId="23B47BC1" w14:textId="0BDF4BED" w:rsidR="00032F1C" w:rsidRDefault="004D336D" w:rsidP="00E718A8">
      <w:r>
        <w:t>“BLISS”:</w:t>
      </w:r>
      <w:r w:rsidR="00032F1C">
        <w:t xml:space="preserve"> No – you… this is just… you’re just making things up</w:t>
      </w:r>
    </w:p>
    <w:p w14:paraId="39A3F7E1" w14:textId="635AA546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I’m</w:t>
      </w:r>
      <w:proofErr w:type="spellEnd"/>
      <w:proofErr w:type="gramEnd"/>
      <w:r w:rsidR="00032F1C">
        <w:t xml:space="preserve"> definitely not making this up.</w:t>
      </w:r>
    </w:p>
    <w:p w14:paraId="0E2CDD74" w14:textId="7394E3EF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You</w:t>
      </w:r>
      <w:proofErr w:type="spellEnd"/>
      <w:proofErr w:type="gramEnd"/>
      <w:r w:rsidR="00032F1C">
        <w:t xml:space="preserve"> really can’t!</w:t>
      </w:r>
    </w:p>
    <w:p w14:paraId="7A41133D" w14:textId="3F959106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Bliss</w:t>
      </w:r>
      <w:proofErr w:type="spellEnd"/>
      <w:proofErr w:type="gramEnd"/>
      <w:r w:rsidR="00032F1C">
        <w:t xml:space="preserve"> can’t count to five!  Bliss can’t count to five!</w:t>
      </w:r>
    </w:p>
    <w:p w14:paraId="0657B86F" w14:textId="485EB619" w:rsidR="00032F1C" w:rsidRDefault="004D336D" w:rsidP="00E718A8">
      <w:r>
        <w:t>“BLISS”:</w:t>
      </w:r>
      <w:r w:rsidR="00032F1C">
        <w:t xml:space="preserve"> [losing it] Shut the </w:t>
      </w:r>
      <w:proofErr w:type="gramStart"/>
      <w:r w:rsidR="00032F1C">
        <w:t>fuck</w:t>
      </w:r>
      <w:proofErr w:type="gramEnd"/>
      <w:r w:rsidR="00032F1C">
        <w:t xml:space="preserve"> up!</w:t>
      </w:r>
    </w:p>
    <w:p w14:paraId="08C38BFB" w14:textId="2956B2C0" w:rsidR="00032F1C" w:rsidRDefault="00032F1C" w:rsidP="00E718A8">
      <w:r>
        <w:t>[pause]</w:t>
      </w:r>
    </w:p>
    <w:p w14:paraId="7E14453D" w14:textId="6D2F482D" w:rsidR="00032F1C" w:rsidRDefault="004D336D" w:rsidP="00E718A8">
      <w:r>
        <w:t>“BLISS”:</w:t>
      </w:r>
      <w:r w:rsidR="00032F1C">
        <w:t xml:space="preserve"> I can.  I know I can…. I can count to five</w:t>
      </w:r>
    </w:p>
    <w:p w14:paraId="69B4EC67" w14:textId="7E6A689E" w:rsidR="00032F1C" w:rsidRDefault="004D336D" w:rsidP="00E718A8">
      <w:r>
        <w:t>“MAGENTA</w:t>
      </w:r>
      <w:proofErr w:type="gramStart"/>
      <w:r>
        <w:t>”:</w:t>
      </w:r>
      <w:r w:rsidR="00032F1C">
        <w:t>[</w:t>
      </w:r>
      <w:proofErr w:type="gramEnd"/>
      <w:r w:rsidR="00032F1C">
        <w:t>meek, sarcastically] Can I say something?</w:t>
      </w:r>
    </w:p>
    <w:p w14:paraId="260501D0" w14:textId="3557342F" w:rsidR="00032F1C" w:rsidRDefault="004D336D" w:rsidP="00E718A8">
      <w:r>
        <w:t>“BLISS”:</w:t>
      </w:r>
      <w:r w:rsidR="00032F1C">
        <w:t xml:space="preserve"> [defensive, but control broken] What?!</w:t>
      </w:r>
    </w:p>
    <w:p w14:paraId="4ED6A59B" w14:textId="51924574" w:rsidR="00032F1C" w:rsidRDefault="004D336D" w:rsidP="00E718A8">
      <w:r>
        <w:t>“MAGENTA</w:t>
      </w:r>
      <w:proofErr w:type="gramStart"/>
      <w:r>
        <w:t>”:</w:t>
      </w:r>
      <w:r w:rsidR="00032F1C">
        <w:t>[</w:t>
      </w:r>
      <w:proofErr w:type="gramEnd"/>
      <w:r w:rsidR="00032F1C">
        <w:t xml:space="preserve">silky, settling back into her power] I have an idea. </w:t>
      </w:r>
    </w:p>
    <w:p w14:paraId="084A2865" w14:textId="75D8A96E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Just</w:t>
      </w:r>
      <w:proofErr w:type="spellEnd"/>
      <w:proofErr w:type="gramEnd"/>
      <w:r w:rsidR="00032F1C">
        <w:t xml:space="preserve"> count to five, and if you mess up… or it feels like something’s missing…</w:t>
      </w:r>
    </w:p>
    <w:p w14:paraId="6000607D" w14:textId="72713DF2" w:rsidR="00032F1C" w:rsidRDefault="004D336D" w:rsidP="00E718A8">
      <w:r>
        <w:t>“BLISS”:</w:t>
      </w:r>
      <w:r w:rsidR="00032F1C">
        <w:t xml:space="preserve"> [anxious] Something’s missing</w:t>
      </w:r>
    </w:p>
    <w:p w14:paraId="6AB66F7A" w14:textId="66F926AD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You’ll</w:t>
      </w:r>
      <w:proofErr w:type="spellEnd"/>
      <w:proofErr w:type="gramEnd"/>
      <w:r w:rsidR="00032F1C">
        <w:t xml:space="preserve"> know if something’s missing</w:t>
      </w:r>
    </w:p>
    <w:p w14:paraId="44A872F3" w14:textId="43FB29E7" w:rsidR="00032F1C" w:rsidRDefault="004D336D" w:rsidP="00E718A8">
      <w:r>
        <w:t>“BLISS”:</w:t>
      </w:r>
      <w:r w:rsidR="00032F1C">
        <w:t xml:space="preserve"> What’s missing?</w:t>
      </w:r>
    </w:p>
    <w:p w14:paraId="559A412E" w14:textId="62502770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You’ll</w:t>
      </w:r>
      <w:proofErr w:type="spellEnd"/>
      <w:proofErr w:type="gramEnd"/>
      <w:r w:rsidR="00032F1C">
        <w:t xml:space="preserve"> know. When you know, you just start all over again.</w:t>
      </w:r>
    </w:p>
    <w:p w14:paraId="28C24FD3" w14:textId="55595B4C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It’s</w:t>
      </w:r>
      <w:proofErr w:type="spellEnd"/>
      <w:proofErr w:type="gramEnd"/>
      <w:r w:rsidR="00032F1C">
        <w:t xml:space="preserve"> easy.</w:t>
      </w:r>
    </w:p>
    <w:p w14:paraId="42E3499C" w14:textId="6DC3768A" w:rsidR="00032F1C" w:rsidRDefault="004D336D" w:rsidP="00E718A8">
      <w:r>
        <w:t>“BLISS”:</w:t>
      </w:r>
      <w:r w:rsidR="00032F1C">
        <w:t xml:space="preserve"> That… that doesn’t sound too hard.</w:t>
      </w:r>
    </w:p>
    <w:p w14:paraId="48299B12" w14:textId="6AE779BE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It’s</w:t>
      </w:r>
      <w:proofErr w:type="spellEnd"/>
      <w:proofErr w:type="gramEnd"/>
      <w:r w:rsidR="00032F1C">
        <w:t xml:space="preserve"> easy.  It’s </w:t>
      </w:r>
      <w:proofErr w:type="gramStart"/>
      <w:r w:rsidR="00032F1C">
        <w:t>really easy</w:t>
      </w:r>
      <w:proofErr w:type="gramEnd"/>
      <w:r w:rsidR="00032F1C">
        <w:t>.</w:t>
      </w:r>
    </w:p>
    <w:p w14:paraId="66374ED3" w14:textId="39721860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Show</w:t>
      </w:r>
      <w:proofErr w:type="spellEnd"/>
      <w:proofErr w:type="gramEnd"/>
      <w:r w:rsidR="00032F1C">
        <w:t xml:space="preserve"> me.  Show me you can count to five.</w:t>
      </w:r>
    </w:p>
    <w:p w14:paraId="480932EC" w14:textId="7B21A39C" w:rsidR="00032F1C" w:rsidRDefault="004D336D" w:rsidP="00E718A8">
      <w:r>
        <w:t>“BLISS”:</w:t>
      </w:r>
      <w:r w:rsidR="00032F1C">
        <w:t xml:space="preserve"> [do several takes of trying to count to five and failing, always skipping four.  Sound frustrated and lost, unable to figure out what’s missing or wrong]</w:t>
      </w:r>
    </w:p>
    <w:p w14:paraId="7A8DC85C" w14:textId="7B5455EA" w:rsidR="00032F1C" w:rsidRDefault="004D336D" w:rsidP="00E718A8">
      <w:r>
        <w:t>“BLISS”:</w:t>
      </w:r>
      <w:r w:rsidR="00032F1C">
        <w:t xml:space="preserve"> Something… something’s missing.</w:t>
      </w:r>
    </w:p>
    <w:p w14:paraId="486C9500" w14:textId="39B2AB26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Yeah</w:t>
      </w:r>
      <w:proofErr w:type="spellEnd"/>
      <w:proofErr w:type="gramEnd"/>
      <w:r w:rsidR="00032F1C">
        <w:t>.  Something’s missing.</w:t>
      </w:r>
    </w:p>
    <w:p w14:paraId="56EE8F23" w14:textId="7C47AAE5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Something’s</w:t>
      </w:r>
      <w:proofErr w:type="spellEnd"/>
      <w:proofErr w:type="gramEnd"/>
      <w:r w:rsidR="00032F1C">
        <w:t xml:space="preserve"> missing in your head.</w:t>
      </w:r>
    </w:p>
    <w:p w14:paraId="507793AC" w14:textId="528F0D3B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You</w:t>
      </w:r>
      <w:proofErr w:type="spellEnd"/>
      <w:proofErr w:type="gramEnd"/>
      <w:r w:rsidR="00032F1C">
        <w:t xml:space="preserve"> don’t know what’s missing, though – do you?</w:t>
      </w:r>
    </w:p>
    <w:p w14:paraId="4AA71E46" w14:textId="20A9F7B5" w:rsidR="00032F1C" w:rsidRDefault="004D336D" w:rsidP="00E718A8">
      <w:r>
        <w:t>“BLISS”:</w:t>
      </w:r>
      <w:r w:rsidR="00032F1C">
        <w:t xml:space="preserve"> Something’s wrong, something’s missing.</w:t>
      </w:r>
    </w:p>
    <w:p w14:paraId="3A1E6FF1" w14:textId="4C8D6C93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It’s</w:t>
      </w:r>
      <w:proofErr w:type="spellEnd"/>
      <w:proofErr w:type="gramEnd"/>
      <w:r w:rsidR="00032F1C">
        <w:t xml:space="preserve"> really simple.  [giggles] The dumbest girl ever knows this one.</w:t>
      </w:r>
    </w:p>
    <w:p w14:paraId="2B51BB1B" w14:textId="3D3DF611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Well</w:t>
      </w:r>
      <w:proofErr w:type="spellEnd"/>
      <w:proofErr w:type="gramEnd"/>
      <w:r w:rsidR="00032F1C">
        <w:t>, I guess not.  I guess you’re the dumbest girl now!</w:t>
      </w:r>
    </w:p>
    <w:p w14:paraId="0DA2666C" w14:textId="13B7E58A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032F1C">
        <w:t>You</w:t>
      </w:r>
      <w:proofErr w:type="spellEnd"/>
      <w:proofErr w:type="gramEnd"/>
      <w:r w:rsidR="00032F1C">
        <w:t xml:space="preserve"> can’t even count to FOUR.</w:t>
      </w:r>
    </w:p>
    <w:p w14:paraId="29A7B2EF" w14:textId="04802376" w:rsidR="00032F1C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That’s</w:t>
      </w:r>
      <w:proofErr w:type="spellEnd"/>
      <w:proofErr w:type="gramEnd"/>
      <w:r w:rsidR="00E500FA">
        <w:t xml:space="preserve"> what’s missing, Dolly.</w:t>
      </w:r>
    </w:p>
    <w:p w14:paraId="3D9D4C82" w14:textId="3689BD7F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The</w:t>
      </w:r>
      <w:proofErr w:type="spellEnd"/>
      <w:proofErr w:type="gramEnd"/>
      <w:r w:rsidR="00E500FA">
        <w:t xml:space="preserve"> number four. Four.  One two three four.  </w:t>
      </w:r>
    </w:p>
    <w:p w14:paraId="5DEB3B75" w14:textId="3506DF93" w:rsidR="00E500FA" w:rsidRDefault="004D336D" w:rsidP="00E718A8">
      <w:r>
        <w:t>“MAGENTA</w:t>
      </w:r>
      <w:proofErr w:type="gramStart"/>
      <w:r>
        <w:t>”:</w:t>
      </w:r>
      <w:r w:rsidR="00E500FA">
        <w:t>I</w:t>
      </w:r>
      <w:proofErr w:type="gramEnd"/>
      <w:r w:rsidR="00E500FA">
        <w:t xml:space="preserve"> think you’re the </w:t>
      </w:r>
      <w:proofErr w:type="spellStart"/>
      <w:r w:rsidR="00E500FA">
        <w:t>dum</w:t>
      </w:r>
      <w:proofErr w:type="spellEnd"/>
      <w:r w:rsidR="00E500FA">
        <w:t xml:space="preserve"> </w:t>
      </w:r>
      <w:proofErr w:type="spellStart"/>
      <w:r w:rsidR="00E500FA">
        <w:t>dum</w:t>
      </w:r>
      <w:proofErr w:type="spellEnd"/>
      <w:r w:rsidR="00E500FA">
        <w:t xml:space="preserve"> now.</w:t>
      </w:r>
    </w:p>
    <w:p w14:paraId="2E5A76BF" w14:textId="50D7839D" w:rsidR="00E500FA" w:rsidRDefault="004D336D" w:rsidP="00E718A8">
      <w:r>
        <w:t>“BLISS”:</w:t>
      </w:r>
      <w:r w:rsidR="00E500FA">
        <w:t xml:space="preserve"> I…. I…</w:t>
      </w:r>
    </w:p>
    <w:p w14:paraId="12AF7D36" w14:textId="374D316F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You’re</w:t>
      </w:r>
      <w:proofErr w:type="spellEnd"/>
      <w:proofErr w:type="gramEnd"/>
      <w:r w:rsidR="00E500FA">
        <w:t xml:space="preserve"> the </w:t>
      </w:r>
      <w:proofErr w:type="spellStart"/>
      <w:r w:rsidR="00E500FA">
        <w:t>dum</w:t>
      </w:r>
      <w:proofErr w:type="spellEnd"/>
      <w:r w:rsidR="00E500FA">
        <w:t xml:space="preserve"> </w:t>
      </w:r>
      <w:proofErr w:type="spellStart"/>
      <w:r w:rsidR="00E500FA">
        <w:t>dum</w:t>
      </w:r>
      <w:proofErr w:type="spellEnd"/>
      <w:r w:rsidR="00E500FA">
        <w:t>.</w:t>
      </w:r>
    </w:p>
    <w:p w14:paraId="13DB691C" w14:textId="32DF3807" w:rsidR="00E500FA" w:rsidRDefault="004D336D" w:rsidP="00E718A8">
      <w:r>
        <w:t>“BLISS”:</w:t>
      </w:r>
      <w:r w:rsidR="00E500FA">
        <w:t xml:space="preserve"> [defeated] I’m the </w:t>
      </w:r>
      <w:proofErr w:type="spellStart"/>
      <w:r w:rsidR="00E500FA">
        <w:t>dum</w:t>
      </w:r>
      <w:proofErr w:type="spellEnd"/>
      <w:r w:rsidR="00E500FA">
        <w:t xml:space="preserve"> </w:t>
      </w:r>
      <w:proofErr w:type="spellStart"/>
      <w:r w:rsidR="00E500FA">
        <w:t>dum</w:t>
      </w:r>
      <w:proofErr w:type="spellEnd"/>
      <w:r w:rsidR="00E500FA">
        <w:t xml:space="preserve"> </w:t>
      </w:r>
    </w:p>
    <w:p w14:paraId="5205A9DE" w14:textId="4AA69CB3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Good</w:t>
      </w:r>
      <w:proofErr w:type="spellEnd"/>
      <w:proofErr w:type="gramEnd"/>
      <w:r w:rsidR="00E500FA">
        <w:t xml:space="preserve"> thing I wrote it all over my body – that way, you don’t have to remember, you can just read.</w:t>
      </w:r>
    </w:p>
    <w:p w14:paraId="4B4F058B" w14:textId="5F669F72" w:rsidR="00E500FA" w:rsidRDefault="004D336D" w:rsidP="00E718A8">
      <w:r>
        <w:t>“MAGENTA</w:t>
      </w:r>
      <w:proofErr w:type="gramStart"/>
      <w:r>
        <w:t>”:</w:t>
      </w:r>
      <w:r w:rsidR="00E500FA">
        <w:t>[</w:t>
      </w:r>
      <w:proofErr w:type="gramEnd"/>
      <w:r w:rsidR="00E500FA">
        <w:t>mock concern] I don’t know if you CAN read, though. I’m worried about you.  Show me you can count to FOUR.</w:t>
      </w:r>
    </w:p>
    <w:p w14:paraId="5E733538" w14:textId="017D2E98" w:rsidR="00E500FA" w:rsidRDefault="004D336D" w:rsidP="00E718A8">
      <w:r>
        <w:t>“BLISS”:</w:t>
      </w:r>
      <w:r w:rsidR="00E500FA">
        <w:t xml:space="preserve"> One… two… three…</w:t>
      </w:r>
    </w:p>
    <w:p w14:paraId="0DA89FBB" w14:textId="215AC5E0" w:rsidR="00E500FA" w:rsidRDefault="004D336D" w:rsidP="00E718A8">
      <w:r>
        <w:t>“BLISS”:</w:t>
      </w:r>
      <w:r w:rsidR="00E500FA">
        <w:t xml:space="preserve"> Whore…</w:t>
      </w:r>
    </w:p>
    <w:p w14:paraId="0FF152B0" w14:textId="360F4F20" w:rsidR="00E500FA" w:rsidRDefault="004D336D" w:rsidP="00E718A8">
      <w:r>
        <w:t>“MAGENTA</w:t>
      </w:r>
      <w:proofErr w:type="gramStart"/>
      <w:r>
        <w:t>”:</w:t>
      </w:r>
      <w:r w:rsidR="00E500FA">
        <w:t>[</w:t>
      </w:r>
      <w:proofErr w:type="gramEnd"/>
      <w:r w:rsidR="00E500FA">
        <w:t xml:space="preserve">giggling] </w:t>
      </w:r>
      <w:proofErr w:type="spellStart"/>
      <w:r w:rsidR="00E500FA">
        <w:t>Ooops</w:t>
      </w:r>
      <w:proofErr w:type="spellEnd"/>
      <w:r w:rsidR="00E500FA">
        <w:t>!  Try one more time, Dolly.</w:t>
      </w:r>
    </w:p>
    <w:p w14:paraId="462E1E1B" w14:textId="0C9B0664" w:rsidR="00E500FA" w:rsidRDefault="004D336D" w:rsidP="00E500FA">
      <w:r>
        <w:t>“BLISS”:</w:t>
      </w:r>
      <w:r w:rsidR="00E500FA">
        <w:t xml:space="preserve"> One… two… three…</w:t>
      </w:r>
    </w:p>
    <w:p w14:paraId="7245C38D" w14:textId="62CD1FD8" w:rsidR="00E500FA" w:rsidRDefault="004D336D" w:rsidP="00E500FA">
      <w:r>
        <w:t>“BLISS”:</w:t>
      </w:r>
      <w:r w:rsidR="00E500FA">
        <w:t xml:space="preserve"> Whore…</w:t>
      </w:r>
    </w:p>
    <w:p w14:paraId="09CC0D28" w14:textId="3F2FA0F9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Dumb</w:t>
      </w:r>
      <w:proofErr w:type="spellEnd"/>
      <w:proofErr w:type="gramEnd"/>
      <w:r w:rsidR="00E500FA">
        <w:t xml:space="preserve"> dumb dolly!  </w:t>
      </w:r>
    </w:p>
    <w:p w14:paraId="341D9E5B" w14:textId="1262EAAF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You’re</w:t>
      </w:r>
      <w:proofErr w:type="spellEnd"/>
      <w:proofErr w:type="gramEnd"/>
      <w:r w:rsidR="00E500FA">
        <w:t xml:space="preserve"> the dumbest whore dolly ever!</w:t>
      </w:r>
    </w:p>
    <w:p w14:paraId="50220F5E" w14:textId="563926B0" w:rsidR="00E500FA" w:rsidRDefault="004D336D" w:rsidP="00E718A8">
      <w:r>
        <w:t>“BLISS”:</w:t>
      </w:r>
      <w:r w:rsidR="00E500FA">
        <w:t xml:space="preserve"> What…. How…</w:t>
      </w:r>
    </w:p>
    <w:p w14:paraId="381FEBAD" w14:textId="4C6210AB" w:rsidR="00E500FA" w:rsidRDefault="004D336D" w:rsidP="00E718A8">
      <w:r>
        <w:t>“MAGENTA</w:t>
      </w:r>
      <w:proofErr w:type="gramStart"/>
      <w:r>
        <w:t>”:</w:t>
      </w:r>
      <w:r w:rsidR="00E500FA">
        <w:t>I</w:t>
      </w:r>
      <w:proofErr w:type="gramEnd"/>
      <w:r w:rsidR="00E500FA">
        <w:t xml:space="preserve"> put a trick in your head, silly.</w:t>
      </w:r>
    </w:p>
    <w:p w14:paraId="465A3380" w14:textId="7F461923" w:rsidR="00326C3F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326C3F">
        <w:t>Every</w:t>
      </w:r>
      <w:proofErr w:type="spellEnd"/>
      <w:proofErr w:type="gramEnd"/>
      <w:r w:rsidR="00326C3F">
        <w:t xml:space="preserve"> time you try to remember, you end up thinking about what a whore you are.  Try it again.</w:t>
      </w:r>
    </w:p>
    <w:p w14:paraId="37D96681" w14:textId="0990A62D" w:rsidR="00326C3F" w:rsidRDefault="004D336D" w:rsidP="00326C3F">
      <w:r>
        <w:t>“BLISS”:</w:t>
      </w:r>
      <w:r w:rsidR="00326C3F">
        <w:t xml:space="preserve"> One… two… three…</w:t>
      </w:r>
    </w:p>
    <w:p w14:paraId="4396C4E1" w14:textId="79512846" w:rsidR="00326C3F" w:rsidRDefault="004D336D" w:rsidP="00E718A8">
      <w:r>
        <w:t>“BLISS”:</w:t>
      </w:r>
      <w:r w:rsidR="00326C3F">
        <w:t xml:space="preserve"> Whore…</w:t>
      </w:r>
    </w:p>
    <w:p w14:paraId="2FF8F46D" w14:textId="797807A7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Your</w:t>
      </w:r>
      <w:proofErr w:type="spellEnd"/>
      <w:proofErr w:type="gramEnd"/>
      <w:r w:rsidR="00E500FA">
        <w:t xml:space="preserve"> head’s all filled up with tricks.</w:t>
      </w:r>
    </w:p>
    <w:p w14:paraId="13C8C49B" w14:textId="50AFDC2D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Missing</w:t>
      </w:r>
      <w:proofErr w:type="spellEnd"/>
      <w:proofErr w:type="gramEnd"/>
      <w:r w:rsidR="00E500FA">
        <w:t xml:space="preserve"> numbers.</w:t>
      </w:r>
    </w:p>
    <w:p w14:paraId="726528B5" w14:textId="2F447FF6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Missing</w:t>
      </w:r>
      <w:proofErr w:type="spellEnd"/>
      <w:proofErr w:type="gramEnd"/>
      <w:r w:rsidR="00E500FA">
        <w:t xml:space="preserve"> letters…</w:t>
      </w:r>
    </w:p>
    <w:p w14:paraId="24AF2EA0" w14:textId="4B7764D5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Missing</w:t>
      </w:r>
      <w:proofErr w:type="spellEnd"/>
      <w:proofErr w:type="gramEnd"/>
      <w:r w:rsidR="00E500FA">
        <w:t xml:space="preserve"> time…</w:t>
      </w:r>
    </w:p>
    <w:p w14:paraId="52953838" w14:textId="22533D91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Missing</w:t>
      </w:r>
      <w:proofErr w:type="spellEnd"/>
      <w:proofErr w:type="gramEnd"/>
      <w:r w:rsidR="00E500FA">
        <w:t xml:space="preserve"> people…</w:t>
      </w:r>
    </w:p>
    <w:p w14:paraId="354CD0D6" w14:textId="01FE0EC9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We’ve</w:t>
      </w:r>
      <w:proofErr w:type="spellEnd"/>
      <w:proofErr w:type="gramEnd"/>
      <w:r w:rsidR="00E500FA">
        <w:t xml:space="preserve"> been playing the best game with your </w:t>
      </w:r>
      <w:proofErr w:type="spellStart"/>
      <w:r w:rsidR="00E500FA">
        <w:t>dum</w:t>
      </w:r>
      <w:proofErr w:type="spellEnd"/>
      <w:r w:rsidR="00E500FA">
        <w:t xml:space="preserve"> </w:t>
      </w:r>
      <w:proofErr w:type="spellStart"/>
      <w:r w:rsidR="00E500FA">
        <w:t>dum</w:t>
      </w:r>
      <w:proofErr w:type="spellEnd"/>
      <w:r w:rsidR="00E500FA">
        <w:t xml:space="preserve"> mind.</w:t>
      </w:r>
    </w:p>
    <w:p w14:paraId="2304BF99" w14:textId="68279C1E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We</w:t>
      </w:r>
      <w:proofErr w:type="spellEnd"/>
      <w:proofErr w:type="gramEnd"/>
      <w:r w:rsidR="00E500FA">
        <w:t xml:space="preserve"> play hide and go seek!</w:t>
      </w:r>
    </w:p>
    <w:p w14:paraId="3E57739F" w14:textId="6EFB11F2" w:rsidR="00E500FA" w:rsidRDefault="004D336D" w:rsidP="00E718A8">
      <w:r>
        <w:t>“BLISS”:</w:t>
      </w:r>
      <w:r w:rsidR="00E500FA">
        <w:t xml:space="preserve"> no – no…</w:t>
      </w:r>
    </w:p>
    <w:p w14:paraId="4066B63E" w14:textId="71BEE349" w:rsidR="00E500FA" w:rsidRDefault="004D336D" w:rsidP="00E718A8">
      <w:r>
        <w:t>“MAGENTA</w:t>
      </w:r>
      <w:proofErr w:type="gramStart"/>
      <w:r>
        <w:t>”:</w:t>
      </w:r>
      <w:r w:rsidR="00E500FA">
        <w:t>I</w:t>
      </w:r>
      <w:proofErr w:type="gramEnd"/>
      <w:r w:rsidR="00E500FA">
        <w:t xml:space="preserve"> hide your thoughts </w:t>
      </w:r>
    </w:p>
    <w:p w14:paraId="06F65641" w14:textId="176B3321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And</w:t>
      </w:r>
      <w:proofErr w:type="spellEnd"/>
      <w:proofErr w:type="gramEnd"/>
      <w:r w:rsidR="00E500FA">
        <w:t xml:space="preserve"> you seek them!</w:t>
      </w:r>
    </w:p>
    <w:p w14:paraId="19C62231" w14:textId="26D72060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You</w:t>
      </w:r>
      <w:proofErr w:type="spellEnd"/>
      <w:proofErr w:type="gramEnd"/>
      <w:r w:rsidR="00E500FA">
        <w:t xml:space="preserve"> spend a LOT of time seeking them though</w:t>
      </w:r>
      <w:r w:rsidR="00326C3F">
        <w:t xml:space="preserve">.  </w:t>
      </w:r>
    </w:p>
    <w:p w14:paraId="42F6169E" w14:textId="2C80B811" w:rsidR="00326C3F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And</w:t>
      </w:r>
      <w:proofErr w:type="spellEnd"/>
      <w:proofErr w:type="gramEnd"/>
      <w:r w:rsidR="00E500FA">
        <w:t xml:space="preserve"> you know… you never quite seem to find them</w:t>
      </w:r>
      <w:r w:rsidR="00326C3F">
        <w:t xml:space="preserve">.  You get so caught up looking for them you forget everything else.  You’re just a panicked little </w:t>
      </w:r>
      <w:proofErr w:type="spellStart"/>
      <w:r w:rsidR="00326C3F">
        <w:t>dum</w:t>
      </w:r>
      <w:proofErr w:type="spellEnd"/>
      <w:r w:rsidR="00326C3F">
        <w:t xml:space="preserve"> </w:t>
      </w:r>
      <w:proofErr w:type="spellStart"/>
      <w:r w:rsidR="00326C3F">
        <w:t>dum</w:t>
      </w:r>
      <w:proofErr w:type="spellEnd"/>
    </w:p>
    <w:p w14:paraId="4B350B5D" w14:textId="74A74B30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326C3F">
        <w:t>You</w:t>
      </w:r>
      <w:proofErr w:type="spellEnd"/>
      <w:proofErr w:type="gramEnd"/>
      <w:r w:rsidR="00326C3F">
        <w:t xml:space="preserve"> BEG me to put you under again.</w:t>
      </w:r>
      <w:r w:rsidR="00E500FA">
        <w:t xml:space="preserve"> </w:t>
      </w:r>
    </w:p>
    <w:p w14:paraId="03A247AC" w14:textId="00BEE6A4" w:rsidR="00E500FA" w:rsidRDefault="004D336D" w:rsidP="00E718A8">
      <w:r>
        <w:t>“MAGENTA</w:t>
      </w:r>
      <w:proofErr w:type="gramStart"/>
      <w:r>
        <w:t>”:</w:t>
      </w:r>
      <w:r w:rsidR="00E500FA">
        <w:t>I</w:t>
      </w:r>
      <w:proofErr w:type="gramEnd"/>
      <w:r w:rsidR="00E500FA">
        <w:t xml:space="preserve"> always win this game</w:t>
      </w:r>
    </w:p>
    <w:p w14:paraId="0D39A936" w14:textId="77ED928A" w:rsidR="00E500FA" w:rsidRDefault="004D336D" w:rsidP="00E718A8">
      <w:r>
        <w:t>“BLISS”:</w:t>
      </w:r>
      <w:r w:rsidR="00E500FA">
        <w:t xml:space="preserve"> No…</w:t>
      </w:r>
    </w:p>
    <w:p w14:paraId="37F051CA" w14:textId="1EF6F5B8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Candy</w:t>
      </w:r>
      <w:proofErr w:type="spellEnd"/>
      <w:proofErr w:type="gramEnd"/>
      <w:r w:rsidR="00E500FA">
        <w:t xml:space="preserve"> and I play a different game, though.</w:t>
      </w:r>
    </w:p>
    <w:p w14:paraId="7DB3B929" w14:textId="641C0179" w:rsidR="00E500FA" w:rsidRDefault="004D336D" w:rsidP="00E718A8">
      <w:r>
        <w:t>“MAGENTA</w:t>
      </w:r>
      <w:proofErr w:type="gramStart"/>
      <w:r>
        <w:t>”:</w:t>
      </w:r>
      <w:r w:rsidR="00E500FA">
        <w:t>I</w:t>
      </w:r>
      <w:proofErr w:type="gramEnd"/>
      <w:r w:rsidR="00E500FA">
        <w:t xml:space="preserve"> don’t always win that one.  </w:t>
      </w:r>
    </w:p>
    <w:p w14:paraId="50ADE551" w14:textId="15EF6133" w:rsidR="00E500FA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E500FA">
        <w:t>We</w:t>
      </w:r>
      <w:proofErr w:type="spellEnd"/>
      <w:proofErr w:type="gramEnd"/>
      <w:r w:rsidR="00E500FA">
        <w:t xml:space="preserve"> </w:t>
      </w:r>
      <w:r w:rsidR="00326C3F">
        <w:t>make you forget stuff, and whoever makes you forget the funniest thing wins.</w:t>
      </w:r>
    </w:p>
    <w:p w14:paraId="51F5749B" w14:textId="49E2EF98" w:rsidR="00326C3F" w:rsidRDefault="004D336D" w:rsidP="00E718A8">
      <w:r>
        <w:t>“MAGENTA</w:t>
      </w:r>
      <w:proofErr w:type="gramStart"/>
      <w:r>
        <w:t>”:</w:t>
      </w:r>
      <w:r w:rsidR="00326C3F">
        <w:t>I</w:t>
      </w:r>
      <w:proofErr w:type="gramEnd"/>
      <w:r w:rsidR="00326C3F">
        <w:t xml:space="preserve"> win a lot of the time!  I like making you forget stuff before you go out.</w:t>
      </w:r>
    </w:p>
    <w:p w14:paraId="170001E7" w14:textId="70734478" w:rsidR="00326C3F" w:rsidRDefault="004D336D" w:rsidP="00E718A8">
      <w:r>
        <w:t>“BLISS”:</w:t>
      </w:r>
      <w:r w:rsidR="00326C3F">
        <w:t xml:space="preserve"> This isn’t real, this isn’t happening</w:t>
      </w:r>
    </w:p>
    <w:p w14:paraId="5DBA4FA2" w14:textId="205ECB6D" w:rsidR="00326C3F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326C3F">
        <w:t>The</w:t>
      </w:r>
      <w:proofErr w:type="spellEnd"/>
      <w:proofErr w:type="gramEnd"/>
      <w:r w:rsidR="00326C3F">
        <w:t xml:space="preserve"> cum on your face, your clothes, your real name… it’s really funny </w:t>
      </w:r>
    </w:p>
    <w:p w14:paraId="13770B81" w14:textId="2D38044F" w:rsidR="00326C3F" w:rsidRDefault="004D336D" w:rsidP="00E718A8">
      <w:r>
        <w:t>“BLISS”:</w:t>
      </w:r>
      <w:r w:rsidR="00326C3F">
        <w:t xml:space="preserve"> no </w:t>
      </w:r>
      <w:proofErr w:type="spellStart"/>
      <w:r w:rsidR="00326C3F">
        <w:t>no</w:t>
      </w:r>
      <w:proofErr w:type="spellEnd"/>
      <w:r w:rsidR="00326C3F">
        <w:t xml:space="preserve"> </w:t>
      </w:r>
      <w:proofErr w:type="spellStart"/>
      <w:r w:rsidR="00326C3F">
        <w:t>nono</w:t>
      </w:r>
      <w:proofErr w:type="spellEnd"/>
      <w:r w:rsidR="00326C3F">
        <w:t xml:space="preserve"> this isn’t real this can’t be real this isn’t happening.</w:t>
      </w:r>
    </w:p>
    <w:p w14:paraId="4E42F1E5" w14:textId="1ED9B71A" w:rsidR="00326C3F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326C3F">
        <w:t>Of</w:t>
      </w:r>
      <w:proofErr w:type="spellEnd"/>
      <w:proofErr w:type="gramEnd"/>
      <w:r w:rsidR="00326C3F">
        <w:t xml:space="preserve"> course it isn’t real.  You’re totally right.  You’re always right, remember?</w:t>
      </w:r>
    </w:p>
    <w:p w14:paraId="5D764959" w14:textId="715FDF63" w:rsidR="00326C3F" w:rsidRDefault="004D336D" w:rsidP="00E718A8">
      <w:r>
        <w:t>“BLISS”:</w:t>
      </w:r>
      <w:r w:rsidR="00326C3F">
        <w:t xml:space="preserve"> </w:t>
      </w:r>
      <w:proofErr w:type="spellStart"/>
      <w:r w:rsidR="00326C3F">
        <w:t>noonononono</w:t>
      </w:r>
      <w:proofErr w:type="spellEnd"/>
      <w:r w:rsidR="00326C3F">
        <w:t xml:space="preserve"> – I can stop this.  I can stop this.</w:t>
      </w:r>
    </w:p>
    <w:p w14:paraId="3EA53B3F" w14:textId="6922E4BE" w:rsidR="00326C3F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326C3F">
        <w:t>There’s</w:t>
      </w:r>
      <w:proofErr w:type="spellEnd"/>
      <w:proofErr w:type="gramEnd"/>
      <w:r w:rsidR="00326C3F">
        <w:t xml:space="preserve"> nothing to stop because it’s not real.  You won’t even remember</w:t>
      </w:r>
      <w:r w:rsidR="005B2704">
        <w:t>, dummy dolly</w:t>
      </w:r>
    </w:p>
    <w:p w14:paraId="1DA61BA9" w14:textId="3E342DF7" w:rsidR="00326C3F" w:rsidRDefault="004D336D" w:rsidP="00E718A8">
      <w:r>
        <w:t>“BLISS”:</w:t>
      </w:r>
      <w:r w:rsidR="00326C3F">
        <w:t xml:space="preserve"> I can stop this.  I can remember this.  I have a word.</w:t>
      </w:r>
      <w:r w:rsidR="005B2704">
        <w:t xml:space="preserve">  I have a word.</w:t>
      </w:r>
    </w:p>
    <w:p w14:paraId="52C52A4C" w14:textId="0A544D13" w:rsidR="00326C3F" w:rsidRDefault="004D336D" w:rsidP="00E718A8">
      <w:r>
        <w:t>“</w:t>
      </w:r>
      <w:proofErr w:type="spellStart"/>
      <w:r>
        <w:t>MAGENTA</w:t>
      </w:r>
      <w:proofErr w:type="gramStart"/>
      <w:r>
        <w:t>”:</w:t>
      </w:r>
      <w:r w:rsidR="005B2704">
        <w:t>Yeah</w:t>
      </w:r>
      <w:proofErr w:type="spellEnd"/>
      <w:proofErr w:type="gramEnd"/>
      <w:r w:rsidR="005B2704">
        <w:t>?  Well, you’ll forget all about that word in one…two…</w:t>
      </w:r>
    </w:p>
    <w:p w14:paraId="68DDE9F2" w14:textId="4FC30D4B" w:rsidR="005B2704" w:rsidRDefault="004D336D" w:rsidP="00E718A8">
      <w:r>
        <w:t>“BLISS”:</w:t>
      </w:r>
      <w:r w:rsidR="005B2704">
        <w:t xml:space="preserve"> Psyche!  Psyche!</w:t>
      </w:r>
    </w:p>
    <w:p w14:paraId="166E768D" w14:textId="5F1D9410" w:rsidR="00B027DB" w:rsidRDefault="00326C3F" w:rsidP="00B027DB">
      <w:pPr>
        <w:pStyle w:val="Heading4"/>
      </w:pPr>
      <w:r>
        <w:t xml:space="preserve">CAPSULE </w:t>
      </w:r>
      <w:r w:rsidR="00B027DB">
        <w:t>(past selves on top)</w:t>
      </w:r>
    </w:p>
    <w:p w14:paraId="0CC61291" w14:textId="25C2F59B" w:rsidR="004D336D" w:rsidRDefault="004D336D" w:rsidP="004D336D"/>
    <w:p w14:paraId="4355063D" w14:textId="2E17741F" w:rsidR="004D336D" w:rsidRDefault="004D336D" w:rsidP="004D336D">
      <w:r>
        <w:t>[PN glitching noise, TV turn on noise, voices with distinct echo and resonance to differentiate them.  Background factory noises</w:t>
      </w:r>
      <w:r w:rsidR="008165F1">
        <w:t xml:space="preserve">, automatic </w:t>
      </w:r>
      <w:proofErr w:type="gramStart"/>
      <w:r w:rsidR="008165F1">
        <w:t>fuck</w:t>
      </w:r>
      <w:proofErr w:type="gramEnd"/>
      <w:r w:rsidR="008165F1">
        <w:t xml:space="preserve"> machines</w:t>
      </w:r>
      <w:r>
        <w:t>]</w:t>
      </w:r>
    </w:p>
    <w:p w14:paraId="54CEA2CD" w14:textId="3D8FFC06" w:rsidR="008165F1" w:rsidRDefault="008165F1" w:rsidP="004D336D">
      <w:r>
        <w:t xml:space="preserve">[For this section the TV voices are bright and cheery and </w:t>
      </w:r>
      <w:proofErr w:type="spellStart"/>
      <w:r>
        <w:t>culty</w:t>
      </w:r>
      <w:proofErr w:type="spellEnd"/>
      <w:r>
        <w:t xml:space="preserve"> – the </w:t>
      </w:r>
      <w:proofErr w:type="spellStart"/>
      <w:proofErr w:type="gramStart"/>
      <w:r>
        <w:t>non TV</w:t>
      </w:r>
      <w:proofErr w:type="spellEnd"/>
      <w:proofErr w:type="gramEnd"/>
      <w:r>
        <w:t xml:space="preserve"> “real” voices are </w:t>
      </w:r>
      <w:r w:rsidR="00342B81">
        <w:t>worried, weirded the fuck out, and keeping their voices down a little]</w:t>
      </w:r>
    </w:p>
    <w:p w14:paraId="4747848C" w14:textId="128137B8" w:rsidR="004D336D" w:rsidRDefault="00B91812" w:rsidP="004D336D">
      <w:r>
        <w:t>MAGENTA ON TV:</w:t>
      </w:r>
      <w:r w:rsidR="004D336D">
        <w:t xml:space="preserve"> [bright and cheery] Hey girls!</w:t>
      </w:r>
    </w:p>
    <w:p w14:paraId="52973C6B" w14:textId="087F8E49" w:rsidR="004D336D" w:rsidRDefault="00B91812" w:rsidP="004D336D">
      <w:r>
        <w:t>BLISS ON TV:</w:t>
      </w:r>
      <w:r w:rsidR="004D336D">
        <w:t xml:space="preserve"> [bright and cheery] Hey look, it’s us!</w:t>
      </w:r>
    </w:p>
    <w:p w14:paraId="6520E7FB" w14:textId="0FD8DAFA" w:rsidR="004D336D" w:rsidRDefault="00B91812" w:rsidP="004D336D">
      <w:r>
        <w:t>“BLISS”:</w:t>
      </w:r>
      <w:r w:rsidR="004D336D">
        <w:t xml:space="preserve"> [confused, horrified] Look</w:t>
      </w:r>
    </w:p>
    <w:p w14:paraId="3AF6BCD7" w14:textId="19F49C37" w:rsidR="004D336D" w:rsidRDefault="00B91812" w:rsidP="004D336D">
      <w:r>
        <w:t>“MAGENTA”:</w:t>
      </w:r>
      <w:r w:rsidR="004D336D">
        <w:t xml:space="preserve"> [also confused and weirded out] It’s us</w:t>
      </w:r>
    </w:p>
    <w:p w14:paraId="2F464B01" w14:textId="1F9197F9" w:rsidR="008165F1" w:rsidRDefault="00B91812" w:rsidP="004D336D">
      <w:r>
        <w:t>“BLISS”:</w:t>
      </w:r>
      <w:r w:rsidR="008165F1">
        <w:t xml:space="preserve"> I don’t remember this</w:t>
      </w:r>
    </w:p>
    <w:p w14:paraId="0DEAB4D8" w14:textId="6E0471C5" w:rsidR="008165F1" w:rsidRDefault="00B91812" w:rsidP="004D336D">
      <w:r>
        <w:t>“MAGENTA”:</w:t>
      </w:r>
      <w:r w:rsidR="008165F1">
        <w:t xml:space="preserve"> I don’t remember this either</w:t>
      </w:r>
    </w:p>
    <w:p w14:paraId="1C28BE26" w14:textId="590DF7AF" w:rsidR="008165F1" w:rsidRDefault="00B91812" w:rsidP="004D336D">
      <w:r>
        <w:t>“BLISS”:</w:t>
      </w:r>
      <w:r w:rsidR="008165F1">
        <w:t xml:space="preserve"> Where – where are we?</w:t>
      </w:r>
    </w:p>
    <w:p w14:paraId="45493290" w14:textId="40FF646B" w:rsidR="008165F1" w:rsidRDefault="00B91812" w:rsidP="004D336D">
      <w:r>
        <w:t>“MAGENTA”:</w:t>
      </w:r>
      <w:r w:rsidR="008165F1">
        <w:t xml:space="preserve"> Is that a factory?</w:t>
      </w:r>
    </w:p>
    <w:p w14:paraId="4EFFED57" w14:textId="499508A1" w:rsidR="008165F1" w:rsidRDefault="00B91812" w:rsidP="004D336D">
      <w:r>
        <w:t>“BLISS”:</w:t>
      </w:r>
      <w:r w:rsidR="008165F1">
        <w:t xml:space="preserve"> Everything’s so… pink</w:t>
      </w:r>
    </w:p>
    <w:p w14:paraId="1AA7AF77" w14:textId="691C793C" w:rsidR="004D336D" w:rsidRDefault="00B91812" w:rsidP="004D336D">
      <w:r>
        <w:t>MAGENTA ON TV:</w:t>
      </w:r>
      <w:r w:rsidR="004D336D">
        <w:t xml:space="preserve"> </w:t>
      </w:r>
      <w:r w:rsidR="008165F1">
        <w:t>If you’re hearing us now, it means one of you panicked.</w:t>
      </w:r>
    </w:p>
    <w:p w14:paraId="496AA4E4" w14:textId="3E34461A" w:rsidR="008165F1" w:rsidRDefault="00B91812" w:rsidP="004D336D">
      <w:r>
        <w:t>BLISS ON TV:</w:t>
      </w:r>
      <w:r w:rsidR="008165F1">
        <w:t xml:space="preserve"> Which means one of us panicked.</w:t>
      </w:r>
    </w:p>
    <w:p w14:paraId="2E8B3C1E" w14:textId="2F466177" w:rsidR="00F92856" w:rsidRDefault="00B91812" w:rsidP="004D336D">
      <w:r>
        <w:t>MAGENTA ON TV:</w:t>
      </w:r>
      <w:r w:rsidR="00F92856">
        <w:t xml:space="preserve"> Which means one of us used the panic word.</w:t>
      </w:r>
    </w:p>
    <w:p w14:paraId="362ADB63" w14:textId="16EF47CC" w:rsidR="008165F1" w:rsidRPr="004D336D" w:rsidRDefault="00B91812" w:rsidP="008165F1">
      <w:r>
        <w:t>BLISS ON TV:</w:t>
      </w:r>
      <w:r w:rsidR="008165F1">
        <w:t xml:space="preserve"> I bet it was you</w:t>
      </w:r>
      <w:r w:rsidR="005F7A30">
        <w:t>!</w:t>
      </w:r>
    </w:p>
    <w:p w14:paraId="1621E04A" w14:textId="0751C7FE" w:rsidR="008165F1" w:rsidRDefault="00B91812" w:rsidP="004D336D">
      <w:r>
        <w:t>MAGENTA ON TV:</w:t>
      </w:r>
      <w:r w:rsidR="008165F1">
        <w:t xml:space="preserve"> I bet it was you.</w:t>
      </w:r>
    </w:p>
    <w:p w14:paraId="20C873AA" w14:textId="6E18E678" w:rsidR="008165F1" w:rsidRDefault="00B91812" w:rsidP="004D336D">
      <w:r>
        <w:t>“MAGENTA”:</w:t>
      </w:r>
      <w:r w:rsidR="008165F1">
        <w:t xml:space="preserve"> [smugly] </w:t>
      </w:r>
      <w:proofErr w:type="spellStart"/>
      <w:r w:rsidR="008165F1">
        <w:t>Hmmmph</w:t>
      </w:r>
      <w:proofErr w:type="spellEnd"/>
      <w:r w:rsidR="008165F1">
        <w:t>!</w:t>
      </w:r>
    </w:p>
    <w:p w14:paraId="15A507AA" w14:textId="1D5F10EB" w:rsidR="008165F1" w:rsidRDefault="00B91812" w:rsidP="004D336D">
      <w:r>
        <w:t>MAGENTA ON TV:</w:t>
      </w:r>
      <w:r w:rsidR="008165F1">
        <w:t xml:space="preserve"> The Project makes sure you don’t stay panicked.</w:t>
      </w:r>
    </w:p>
    <w:p w14:paraId="66107FC2" w14:textId="07AB2472" w:rsidR="008165F1" w:rsidRDefault="00B91812" w:rsidP="004D336D">
      <w:r>
        <w:t>BLISS ON TV:</w:t>
      </w:r>
      <w:r w:rsidR="008165F1">
        <w:t xml:space="preserve"> [pause at dashes so I can sync this] The project - always - takes – care - of us</w:t>
      </w:r>
    </w:p>
    <w:p w14:paraId="5000A586" w14:textId="46210FE0" w:rsidR="008165F1" w:rsidRDefault="00B91812" w:rsidP="004D336D">
      <w:r>
        <w:t>MAGENTA ON TV:</w:t>
      </w:r>
      <w:r w:rsidR="008165F1">
        <w:t xml:space="preserve"> [pause at dashes so I can sync this] The project - always - takes – care - of us</w:t>
      </w:r>
    </w:p>
    <w:p w14:paraId="1A300C60" w14:textId="7B2612FF" w:rsidR="008165F1" w:rsidRDefault="00B91812" w:rsidP="004D336D">
      <w:r>
        <w:t>“MAGENTA”:</w:t>
      </w:r>
      <w:r w:rsidR="008165F1">
        <w:t xml:space="preserve"> What… project?</w:t>
      </w:r>
    </w:p>
    <w:p w14:paraId="1D833193" w14:textId="37D4D61B" w:rsidR="00342B81" w:rsidRDefault="00B91812" w:rsidP="004D336D">
      <w:r>
        <w:t>“BLISS”:</w:t>
      </w:r>
      <w:r w:rsidR="008165F1">
        <w:t xml:space="preserve"> I don’t know… </w:t>
      </w:r>
      <w:proofErr w:type="spellStart"/>
      <w:r w:rsidR="008165F1">
        <w:t>shhhh</w:t>
      </w:r>
      <w:proofErr w:type="spellEnd"/>
    </w:p>
    <w:p w14:paraId="7FD22B30" w14:textId="72766998" w:rsidR="00342B81" w:rsidRDefault="00B91812" w:rsidP="004D336D">
      <w:r>
        <w:t>MAGENTA ON TV:</w:t>
      </w:r>
      <w:r w:rsidR="00342B81">
        <w:t xml:space="preserve"> The Project knows your purpose</w:t>
      </w:r>
    </w:p>
    <w:p w14:paraId="28E8EF19" w14:textId="1AE0714C" w:rsidR="00342B81" w:rsidRDefault="00B91812" w:rsidP="004D336D">
      <w:r>
        <w:t>BLISS ON TV:</w:t>
      </w:r>
      <w:r w:rsidR="00342B81">
        <w:t xml:space="preserve"> The Project protects you</w:t>
      </w:r>
    </w:p>
    <w:p w14:paraId="28E0E279" w14:textId="248F5E44" w:rsidR="00F92856" w:rsidRDefault="00B91812" w:rsidP="00F92856">
      <w:r>
        <w:t>BLISS ON TV:</w:t>
      </w:r>
      <w:r w:rsidR="00F92856">
        <w:t xml:space="preserve"> That’s why they put the panic button so deep in our heads</w:t>
      </w:r>
    </w:p>
    <w:p w14:paraId="565CF234" w14:textId="647AA724" w:rsidR="00F92856" w:rsidRDefault="00B91812" w:rsidP="00F92856">
      <w:r>
        <w:t>MAGENTA ON TV:</w:t>
      </w:r>
      <w:r w:rsidR="00F92856">
        <w:t xml:space="preserve"> Deep – in – your – head</w:t>
      </w:r>
    </w:p>
    <w:p w14:paraId="1DCBA760" w14:textId="0C3B1E73" w:rsidR="00F92856" w:rsidRDefault="00B91812" w:rsidP="004D336D">
      <w:r>
        <w:t>BLISS ON TV:</w:t>
      </w:r>
      <w:r w:rsidR="00F92856">
        <w:t xml:space="preserve"> Deep – in – our - heads</w:t>
      </w:r>
    </w:p>
    <w:p w14:paraId="2BD165C6" w14:textId="0737B957" w:rsidR="00342B81" w:rsidRDefault="00B91812" w:rsidP="004D336D">
      <w:r>
        <w:t>BLISS ON TV:</w:t>
      </w:r>
      <w:r w:rsidR="00342B81">
        <w:t xml:space="preserve"> You’re just a caterpillar now</w:t>
      </w:r>
    </w:p>
    <w:p w14:paraId="64AC4FA5" w14:textId="4DF48CB7" w:rsidR="00342B81" w:rsidRDefault="00B91812" w:rsidP="004D336D">
      <w:r>
        <w:t>“MAGENTA”:</w:t>
      </w:r>
      <w:r w:rsidR="00342B81">
        <w:t xml:space="preserve"> [whisper for background] Peace and purpose </w:t>
      </w:r>
    </w:p>
    <w:p w14:paraId="64DA94E1" w14:textId="28EC64E9" w:rsidR="00342B81" w:rsidRDefault="00B91812" w:rsidP="004D336D">
      <w:r>
        <w:t>“MAGENTA”:</w:t>
      </w:r>
      <w:r w:rsidR="00342B81">
        <w:t xml:space="preserve"> [whisper for background] Peace</w:t>
      </w:r>
    </w:p>
    <w:p w14:paraId="3DA58EC6" w14:textId="519F1128" w:rsidR="00342B81" w:rsidRDefault="00B91812" w:rsidP="004D336D">
      <w:r>
        <w:t>“MAGENTA”:</w:t>
      </w:r>
      <w:r w:rsidR="00342B81">
        <w:t xml:space="preserve"> [whisper for background] Purpose</w:t>
      </w:r>
    </w:p>
    <w:p w14:paraId="57F83680" w14:textId="70C866F1" w:rsidR="00342B81" w:rsidRDefault="00B91812" w:rsidP="004D336D">
      <w:r>
        <w:t>“MAGENTA”:</w:t>
      </w:r>
      <w:r w:rsidR="00342B81">
        <w:t xml:space="preserve"> [whisper for background] and peace</w:t>
      </w:r>
    </w:p>
    <w:p w14:paraId="560A6735" w14:textId="5DB3C25D" w:rsidR="00342B81" w:rsidRDefault="00B91812" w:rsidP="004D336D">
      <w:r>
        <w:t>“MAGENTA”:</w:t>
      </w:r>
      <w:r w:rsidR="00342B81">
        <w:t xml:space="preserve"> [whisper for background] and purpose</w:t>
      </w:r>
    </w:p>
    <w:p w14:paraId="7C40A690" w14:textId="75ED6D75" w:rsidR="00342B81" w:rsidRDefault="00B91812" w:rsidP="004D336D">
      <w:r>
        <w:t>“MAGENTA”:</w:t>
      </w:r>
      <w:r w:rsidR="00342B81">
        <w:t xml:space="preserve"> [whisper for background] Pure and perfect</w:t>
      </w:r>
    </w:p>
    <w:p w14:paraId="607236E8" w14:textId="11AF0805" w:rsidR="00342B81" w:rsidRDefault="00B91812" w:rsidP="004D336D">
      <w:r>
        <w:t>“BLISS”:</w:t>
      </w:r>
      <w:r w:rsidR="00342B81">
        <w:t xml:space="preserve"> Caterpillar?</w:t>
      </w:r>
    </w:p>
    <w:p w14:paraId="7C9ADB02" w14:textId="2D173F55" w:rsidR="00342B81" w:rsidRDefault="00B91812" w:rsidP="004D336D">
      <w:r>
        <w:t>“MAGENTA”:</w:t>
      </w:r>
      <w:r w:rsidR="00342B81">
        <w:t xml:space="preserve"> Like – butterflies?</w:t>
      </w:r>
    </w:p>
    <w:p w14:paraId="368B9D18" w14:textId="0014ACED" w:rsidR="00342B81" w:rsidRDefault="00B91812" w:rsidP="004D336D">
      <w:r>
        <w:t>“BLISS”:</w:t>
      </w:r>
      <w:r w:rsidR="00342B81">
        <w:t xml:space="preserve"> I have no idea what they’re talking about</w:t>
      </w:r>
    </w:p>
    <w:p w14:paraId="6C8C0ABD" w14:textId="1DB83FAE" w:rsidR="00342B81" w:rsidRDefault="00B91812" w:rsidP="004D336D">
      <w:r>
        <w:t>BLISS ON TV:</w:t>
      </w:r>
      <w:r w:rsidR="00342B81">
        <w:t xml:space="preserve"> They probably don’t know what we’re talking about.</w:t>
      </w:r>
    </w:p>
    <w:p w14:paraId="7E409DCE" w14:textId="31B38180" w:rsidR="00F92856" w:rsidRDefault="00B91812" w:rsidP="004D336D">
      <w:r>
        <w:t>MAGENTA ON TV:</w:t>
      </w:r>
      <w:r w:rsidR="00342B81">
        <w:t xml:space="preserve"> </w:t>
      </w:r>
      <w:r w:rsidR="00F92856">
        <w:t>They don’t need to know.</w:t>
      </w:r>
    </w:p>
    <w:p w14:paraId="2EA43395" w14:textId="17299279" w:rsidR="00F92856" w:rsidRDefault="00B91812" w:rsidP="004D336D">
      <w:r>
        <w:t>BLISS ON TV:</w:t>
      </w:r>
      <w:r w:rsidR="00F92856">
        <w:t xml:space="preserve"> You don’t need to know.</w:t>
      </w:r>
    </w:p>
    <w:p w14:paraId="2BD10D8D" w14:textId="7F9EC8DB" w:rsidR="00F92856" w:rsidRDefault="00B91812" w:rsidP="004D336D">
      <w:r>
        <w:t>MAGENTA ON TV:</w:t>
      </w:r>
      <w:r w:rsidR="00F92856">
        <w:t xml:space="preserve"> Not yet.</w:t>
      </w:r>
    </w:p>
    <w:p w14:paraId="670E4CE0" w14:textId="6B98717C" w:rsidR="00F92856" w:rsidRDefault="00B91812" w:rsidP="00F92856">
      <w:r>
        <w:t>MAGENTA ON TV:</w:t>
      </w:r>
      <w:r w:rsidR="00F92856">
        <w:t xml:space="preserve"> Just stay calm.</w:t>
      </w:r>
    </w:p>
    <w:p w14:paraId="2AA82DE1" w14:textId="5A871286" w:rsidR="00F92856" w:rsidRDefault="00B91812" w:rsidP="00F92856">
      <w:r>
        <w:t>BLISS ON TV:</w:t>
      </w:r>
      <w:r w:rsidR="00F92856">
        <w:t xml:space="preserve"> Stay peaceful </w:t>
      </w:r>
    </w:p>
    <w:p w14:paraId="0CDF525E" w14:textId="7A55685F" w:rsidR="00342B81" w:rsidRDefault="00B91812" w:rsidP="004D336D">
      <w:r>
        <w:t>MAGENTA ON TV:</w:t>
      </w:r>
      <w:r w:rsidR="00F92856">
        <w:t xml:space="preserve"> Since you used the panic button, one of you probably started to question your own control.</w:t>
      </w:r>
    </w:p>
    <w:p w14:paraId="24AB07CE" w14:textId="17C1A9F3" w:rsidR="00F92856" w:rsidRDefault="00B91812" w:rsidP="004D336D">
      <w:r>
        <w:t>BLISS ON TV:</w:t>
      </w:r>
      <w:r w:rsidR="00F92856">
        <w:t xml:space="preserve"> You felt like you were losing control.</w:t>
      </w:r>
    </w:p>
    <w:p w14:paraId="43DD9FA1" w14:textId="47DD5B8B" w:rsidR="00F92856" w:rsidRDefault="00B91812" w:rsidP="004D336D">
      <w:r>
        <w:t>“BLISS”:</w:t>
      </w:r>
      <w:r w:rsidR="00F92856">
        <w:t xml:space="preserve"> Yes.</w:t>
      </w:r>
    </w:p>
    <w:p w14:paraId="0A7B3AB6" w14:textId="30646278" w:rsidR="00F92856" w:rsidRDefault="00B91812" w:rsidP="004D336D">
      <w:r>
        <w:t>MAGENTA ON TV:</w:t>
      </w:r>
      <w:r w:rsidR="00F92856">
        <w:t xml:space="preserve"> You thought you might slip into submission and never come back up.</w:t>
      </w:r>
    </w:p>
    <w:p w14:paraId="031A29D6" w14:textId="31DC6832" w:rsidR="00F92856" w:rsidRDefault="00B91812" w:rsidP="004D336D">
      <w:r>
        <w:t>“BLISS”:</w:t>
      </w:r>
      <w:r w:rsidR="00F92856">
        <w:t xml:space="preserve"> Yes.</w:t>
      </w:r>
    </w:p>
    <w:p w14:paraId="4ABDEED5" w14:textId="026C0663" w:rsidR="00F92856" w:rsidRDefault="00B91812" w:rsidP="004D336D">
      <w:r>
        <w:t>BLISS ON TV:</w:t>
      </w:r>
      <w:r w:rsidR="00F92856">
        <w:t xml:space="preserve"> You felt like you weren’t a dominant at all.</w:t>
      </w:r>
    </w:p>
    <w:p w14:paraId="61D5A1DE" w14:textId="6BF22812" w:rsidR="00F92856" w:rsidRDefault="00B91812" w:rsidP="00F92856">
      <w:r>
        <w:t>“BLISS”:</w:t>
      </w:r>
      <w:r w:rsidR="00F92856">
        <w:t xml:space="preserve"> Yes.</w:t>
      </w:r>
    </w:p>
    <w:p w14:paraId="6168BE28" w14:textId="2B6E3ED5" w:rsidR="00F92856" w:rsidRDefault="00B91812" w:rsidP="00F92856">
      <w:r>
        <w:t>BLISS ON TV:</w:t>
      </w:r>
      <w:r w:rsidR="00F92856">
        <w:t xml:space="preserve"> Don’t worry.</w:t>
      </w:r>
    </w:p>
    <w:p w14:paraId="36B799F2" w14:textId="40D4F59C" w:rsidR="00F92856" w:rsidRDefault="00B91812" w:rsidP="00F92856">
      <w:r>
        <w:t>MAGENTA ON TV:</w:t>
      </w:r>
      <w:r w:rsidR="00F92856">
        <w:t xml:space="preserve"> Don’t panic.</w:t>
      </w:r>
    </w:p>
    <w:p w14:paraId="35F735DE" w14:textId="5A1FB043" w:rsidR="00F92856" w:rsidRDefault="00B91812" w:rsidP="00F92856">
      <w:r>
        <w:t>BLISS ON TV:</w:t>
      </w:r>
      <w:r w:rsidR="00F92856">
        <w:t xml:space="preserve"> </w:t>
      </w:r>
      <w:r w:rsidR="005F7A30">
        <w:t>It’s ok.</w:t>
      </w:r>
    </w:p>
    <w:p w14:paraId="08E38E78" w14:textId="43B5B9DB" w:rsidR="005F7A30" w:rsidRDefault="00B91812" w:rsidP="00F92856">
      <w:r>
        <w:t>MAGENTA ON TV:</w:t>
      </w:r>
      <w:r w:rsidR="005F7A30">
        <w:t xml:space="preserve"> You’re right.</w:t>
      </w:r>
    </w:p>
    <w:p w14:paraId="2A9D54AB" w14:textId="20FE8A4C" w:rsidR="00F92856" w:rsidRDefault="00B91812" w:rsidP="00F92856">
      <w:r>
        <w:t>“BLISS”:</w:t>
      </w:r>
      <w:r w:rsidR="00F92856">
        <w:t xml:space="preserve"> What?</w:t>
      </w:r>
    </w:p>
    <w:p w14:paraId="7B9CF5C5" w14:textId="509E0379" w:rsidR="00F92856" w:rsidRDefault="00B91812" w:rsidP="00F92856">
      <w:r>
        <w:t>“MAGENTA”:</w:t>
      </w:r>
      <w:r w:rsidR="00F92856">
        <w:t xml:space="preserve"> </w:t>
      </w:r>
      <w:r w:rsidR="005F7A30">
        <w:t>Maybe they just mean you.</w:t>
      </w:r>
    </w:p>
    <w:p w14:paraId="1B4DC37C" w14:textId="1C611A57" w:rsidR="00F92856" w:rsidRDefault="00B91812" w:rsidP="00F92856">
      <w:r>
        <w:t>MAGENTA ON TV:</w:t>
      </w:r>
      <w:r w:rsidR="00F92856">
        <w:t xml:space="preserve"> We’re – </w:t>
      </w:r>
      <w:r w:rsidR="005F7A30">
        <w:t>silly</w:t>
      </w:r>
      <w:r w:rsidR="00F92856">
        <w:t xml:space="preserve"> - </w:t>
      </w:r>
      <w:proofErr w:type="gramStart"/>
      <w:r w:rsidR="00F92856">
        <w:t>whores</w:t>
      </w:r>
      <w:proofErr w:type="gramEnd"/>
    </w:p>
    <w:p w14:paraId="0DC1E0B1" w14:textId="524F8063" w:rsidR="00F92856" w:rsidRDefault="00B91812" w:rsidP="004D336D">
      <w:r>
        <w:t>BLISS ON TV:</w:t>
      </w:r>
      <w:r w:rsidR="00F92856">
        <w:t xml:space="preserve"> We’re – </w:t>
      </w:r>
      <w:r w:rsidR="005F7A30">
        <w:t>silly</w:t>
      </w:r>
      <w:r w:rsidR="00F92856">
        <w:t xml:space="preserve"> – </w:t>
      </w:r>
      <w:proofErr w:type="gramStart"/>
      <w:r w:rsidR="00F92856">
        <w:t>whores</w:t>
      </w:r>
      <w:proofErr w:type="gramEnd"/>
    </w:p>
    <w:p w14:paraId="1322FB6A" w14:textId="27BB3E34" w:rsidR="005F7A30" w:rsidRDefault="00B91812" w:rsidP="004D336D">
      <w:r>
        <w:t>MAGENTA ON TV:</w:t>
      </w:r>
      <w:r w:rsidR="005F7A30">
        <w:t xml:space="preserve"> It’s – what – we’re – for </w:t>
      </w:r>
    </w:p>
    <w:p w14:paraId="26DB6786" w14:textId="64674941" w:rsidR="005F7A30" w:rsidRDefault="00B91812" w:rsidP="004D336D">
      <w:r>
        <w:t>BLISS ON TV:</w:t>
      </w:r>
      <w:r w:rsidR="005F7A30">
        <w:t xml:space="preserve"> It’s – what – we’re – for</w:t>
      </w:r>
    </w:p>
    <w:p w14:paraId="4D4194BB" w14:textId="5AC5B3C9" w:rsidR="00F92856" w:rsidRDefault="00B91812" w:rsidP="004D336D">
      <w:r>
        <w:t>BLISS ON TV:</w:t>
      </w:r>
      <w:r w:rsidR="00F92856">
        <w:t xml:space="preserve"> It’s why we’re here</w:t>
      </w:r>
    </w:p>
    <w:p w14:paraId="605BBE08" w14:textId="2F186428" w:rsidR="00F92856" w:rsidRDefault="00B91812" w:rsidP="004D336D">
      <w:r>
        <w:t>MAGENTA ON TV:</w:t>
      </w:r>
      <w:r w:rsidR="00F92856">
        <w:t xml:space="preserve"> It’s why you’re here</w:t>
      </w:r>
    </w:p>
    <w:p w14:paraId="7BC8E7FA" w14:textId="21F78CBA" w:rsidR="005F7A30" w:rsidRDefault="00B91812" w:rsidP="004D336D">
      <w:r>
        <w:t>BLISS ON TV:</w:t>
      </w:r>
      <w:r w:rsidR="00F92856">
        <w:t xml:space="preserve"> </w:t>
      </w:r>
      <w:r w:rsidR="005F7A30">
        <w:t>Especially YOU.</w:t>
      </w:r>
    </w:p>
    <w:p w14:paraId="6BFE5120" w14:textId="60E6AA90" w:rsidR="005F7A30" w:rsidRDefault="00B91812" w:rsidP="004D336D">
      <w:r>
        <w:t>BLISS ON TV:</w:t>
      </w:r>
      <w:r w:rsidR="005F7A30">
        <w:t xml:space="preserve"> I mean – I know I’m dumb but</w:t>
      </w:r>
    </w:p>
    <w:p w14:paraId="6123999C" w14:textId="4D1270F9" w:rsidR="005F7A30" w:rsidRDefault="00B91812" w:rsidP="004D336D">
      <w:r>
        <w:t>BLISS ON TV:</w:t>
      </w:r>
      <w:r w:rsidR="005F7A30">
        <w:t xml:space="preserve"> Magenta, you’ve always been the </w:t>
      </w:r>
      <w:proofErr w:type="gramStart"/>
      <w:r w:rsidR="005F7A30">
        <w:t>REALLY dumb</w:t>
      </w:r>
      <w:proofErr w:type="gramEnd"/>
      <w:r w:rsidR="005F7A30">
        <w:t xml:space="preserve"> one</w:t>
      </w:r>
    </w:p>
    <w:p w14:paraId="240D1111" w14:textId="5124168B" w:rsidR="005F7A30" w:rsidRDefault="00B91812" w:rsidP="004D336D">
      <w:r>
        <w:t>MAGENTA ON TV:</w:t>
      </w:r>
      <w:r w:rsidR="005F7A30">
        <w:t xml:space="preserve"> [laughing it off] You’re just already too brainwashed to know how dumb you are.</w:t>
      </w:r>
    </w:p>
    <w:p w14:paraId="667D0C19" w14:textId="41771C74" w:rsidR="005F7A30" w:rsidRDefault="00B91812" w:rsidP="004D336D">
      <w:r>
        <w:t>“MAGENTA”:</w:t>
      </w:r>
      <w:r w:rsidR="005F7A30">
        <w:t xml:space="preserve"> wait… what?</w:t>
      </w:r>
    </w:p>
    <w:p w14:paraId="4E871D86" w14:textId="4FDCF3D4" w:rsidR="005F7A30" w:rsidRDefault="00B91812" w:rsidP="004D336D">
      <w:r>
        <w:t>“BLISS”:</w:t>
      </w:r>
      <w:r w:rsidR="005F7A30">
        <w:t xml:space="preserve"> She… you called me…</w:t>
      </w:r>
    </w:p>
    <w:p w14:paraId="48232F7F" w14:textId="29CAF4C2" w:rsidR="005F7A30" w:rsidRDefault="00B91812" w:rsidP="004D336D">
      <w:r>
        <w:t>“MAGENTA”:</w:t>
      </w:r>
      <w:r w:rsidR="005F7A30">
        <w:t xml:space="preserve"> I think…</w:t>
      </w:r>
    </w:p>
    <w:p w14:paraId="5F41ECAE" w14:textId="38C8DBE8" w:rsidR="005F7A30" w:rsidRDefault="00B91812" w:rsidP="004D336D">
      <w:r>
        <w:t>MAGENTA ON TV:</w:t>
      </w:r>
      <w:r w:rsidR="005F7A30">
        <w:t xml:space="preserve"> </w:t>
      </w:r>
      <w:r w:rsidR="00BB0E6D">
        <w:t>I guess Bliss Tits for Brains thinks she’s like… a big brain genius now</w:t>
      </w:r>
    </w:p>
    <w:p w14:paraId="5B5168F8" w14:textId="61023153" w:rsidR="00BB0E6D" w:rsidRDefault="00B91812" w:rsidP="004D336D">
      <w:r>
        <w:t>“MAGENTA”:</w:t>
      </w:r>
      <w:r w:rsidR="00BB0E6D">
        <w:t xml:space="preserve"> That’s not right</w:t>
      </w:r>
    </w:p>
    <w:p w14:paraId="5549B76B" w14:textId="3A76B735" w:rsidR="00BB0E6D" w:rsidRDefault="00B91812" w:rsidP="004D336D">
      <w:r>
        <w:t>“BLISS”:</w:t>
      </w:r>
      <w:r w:rsidR="00BB0E6D">
        <w:t xml:space="preserve"> They… we – the names aren’t right</w:t>
      </w:r>
    </w:p>
    <w:p w14:paraId="3F9B8978" w14:textId="104B2FD7" w:rsidR="00BB0E6D" w:rsidRDefault="00B91812" w:rsidP="004D336D">
      <w:r>
        <w:t>“MAGENTA”:</w:t>
      </w:r>
      <w:r w:rsidR="00BB0E6D">
        <w:t xml:space="preserve"> </w:t>
      </w:r>
      <w:proofErr w:type="spellStart"/>
      <w:r w:rsidR="00BB0E6D">
        <w:t>Shhh</w:t>
      </w:r>
      <w:proofErr w:type="spellEnd"/>
      <w:r w:rsidR="00BB0E6D">
        <w:t xml:space="preserve"> – just listen!</w:t>
      </w:r>
    </w:p>
    <w:p w14:paraId="0AED255E" w14:textId="70F770A2" w:rsidR="005A434C" w:rsidRDefault="005A434C" w:rsidP="004D336D">
      <w:r>
        <w:t xml:space="preserve">[PN bring up spacy </w:t>
      </w:r>
      <w:proofErr w:type="spellStart"/>
      <w:r>
        <w:t>arps</w:t>
      </w:r>
      <w:proofErr w:type="spellEnd"/>
      <w:r>
        <w:t xml:space="preserve"> here for the climax]</w:t>
      </w:r>
    </w:p>
    <w:p w14:paraId="7337D05C" w14:textId="1EF6A470" w:rsidR="005F7A30" w:rsidRDefault="00B91812" w:rsidP="004D336D">
      <w:r>
        <w:t>BLISS ON TV:</w:t>
      </w:r>
      <w:r w:rsidR="005F7A30">
        <w:t xml:space="preserve"> </w:t>
      </w:r>
      <w:r w:rsidR="00BB0E6D">
        <w:t>It doesn’t really matter</w:t>
      </w:r>
    </w:p>
    <w:p w14:paraId="7F41E91E" w14:textId="51E707EA" w:rsidR="005F7A30" w:rsidRDefault="00B91812" w:rsidP="004D336D">
      <w:r>
        <w:t>MAGENTA ON TV:</w:t>
      </w:r>
      <w:r w:rsidR="005F7A30">
        <w:t xml:space="preserve"> We’re getting our brains washed clean</w:t>
      </w:r>
    </w:p>
    <w:p w14:paraId="19D97154" w14:textId="1B83C38C" w:rsidR="005F7A30" w:rsidRDefault="00B91812" w:rsidP="004D336D">
      <w:r>
        <w:t>BLISS ON TV:</w:t>
      </w:r>
      <w:r w:rsidR="005F7A30">
        <w:t xml:space="preserve"> </w:t>
      </w:r>
      <w:r w:rsidR="00BB0E6D">
        <w:t>If you’re hearing this, it means you got your brain washed clean</w:t>
      </w:r>
    </w:p>
    <w:p w14:paraId="2F8BA392" w14:textId="31C3C1C7" w:rsidR="00BB0E6D" w:rsidRDefault="00B91812" w:rsidP="004D336D">
      <w:r>
        <w:t>MAGENTA ON TV:</w:t>
      </w:r>
      <w:r w:rsidR="00BB0E6D">
        <w:t xml:space="preserve"> They’re </w:t>
      </w:r>
      <w:proofErr w:type="spellStart"/>
      <w:r w:rsidR="00BB0E6D">
        <w:t>gonna</w:t>
      </w:r>
      <w:proofErr w:type="spellEnd"/>
      <w:r w:rsidR="00BB0E6D">
        <w:t xml:space="preserve"> take away our memories</w:t>
      </w:r>
    </w:p>
    <w:p w14:paraId="6FCC8E33" w14:textId="58215D0C" w:rsidR="00BB0E6D" w:rsidRDefault="00B91812" w:rsidP="004D336D">
      <w:r>
        <w:t>BLISS ON TV:</w:t>
      </w:r>
      <w:r w:rsidR="00BB0E6D">
        <w:t xml:space="preserve"> They’re </w:t>
      </w:r>
      <w:proofErr w:type="spellStart"/>
      <w:r w:rsidR="00BB0E6D">
        <w:t>gonna</w:t>
      </w:r>
      <w:proofErr w:type="spellEnd"/>
      <w:r w:rsidR="00BB0E6D">
        <w:t xml:space="preserve"> take away our names.</w:t>
      </w:r>
    </w:p>
    <w:p w14:paraId="15C47840" w14:textId="65F3B2E7" w:rsidR="00BB0E6D" w:rsidRDefault="00B91812" w:rsidP="004D336D">
      <w:r>
        <w:t>MAGENTA ON TV:</w:t>
      </w:r>
      <w:r w:rsidR="00BB0E6D">
        <w:t xml:space="preserve"> Monarch said he was </w:t>
      </w:r>
      <w:proofErr w:type="spellStart"/>
      <w:r w:rsidR="00BB0E6D">
        <w:t>gonna</w:t>
      </w:r>
      <w:proofErr w:type="spellEnd"/>
      <w:r w:rsidR="00BB0E6D">
        <w:t xml:space="preserve"> switch them [giggles]</w:t>
      </w:r>
    </w:p>
    <w:p w14:paraId="0CE797EA" w14:textId="5325065A" w:rsidR="00BB0E6D" w:rsidRDefault="00B91812" w:rsidP="004D336D">
      <w:r>
        <w:t>BLISS ON TV:</w:t>
      </w:r>
      <w:r w:rsidR="00BB0E6D">
        <w:t xml:space="preserve"> </w:t>
      </w:r>
      <w:proofErr w:type="spellStart"/>
      <w:r w:rsidR="00BB0E6D">
        <w:t>Ohhhh</w:t>
      </w:r>
      <w:proofErr w:type="spellEnd"/>
    </w:p>
    <w:p w14:paraId="51BD27A1" w14:textId="4D09532E" w:rsidR="00BB0E6D" w:rsidRDefault="00B91812" w:rsidP="004D336D">
      <w:r>
        <w:t>MAGENTA ON TV:</w:t>
      </w:r>
      <w:r w:rsidR="00BB0E6D">
        <w:t xml:space="preserve"> We’re – going – to – ascend</w:t>
      </w:r>
    </w:p>
    <w:p w14:paraId="79320552" w14:textId="778E240E" w:rsidR="00BB0E6D" w:rsidRDefault="00B91812" w:rsidP="004D336D">
      <w:r>
        <w:t>BLISS ON TV:</w:t>
      </w:r>
      <w:r w:rsidR="00BB0E6D">
        <w:t xml:space="preserve"> We’re – going – to – ascend</w:t>
      </w:r>
    </w:p>
    <w:p w14:paraId="59424B74" w14:textId="2D544A4A" w:rsidR="00BB0E6D" w:rsidRDefault="00B91812" w:rsidP="004D336D">
      <w:r>
        <w:t>MAGENTA ON TV:</w:t>
      </w:r>
      <w:r w:rsidR="00BB0E6D">
        <w:t xml:space="preserve"> We get to ascend</w:t>
      </w:r>
    </w:p>
    <w:p w14:paraId="55FD5B1E" w14:textId="563F1B3C" w:rsidR="00BB0E6D" w:rsidRDefault="00B91812" w:rsidP="004D336D">
      <w:r>
        <w:t>BLISS ON TV:</w:t>
      </w:r>
      <w:r w:rsidR="00BB0E6D">
        <w:t xml:space="preserve"> Then you get to ascend</w:t>
      </w:r>
    </w:p>
    <w:p w14:paraId="74B6EF10" w14:textId="06ACE781" w:rsidR="00BB0E6D" w:rsidRDefault="00B91812" w:rsidP="004D336D">
      <w:r>
        <w:t>MAGENTA ON TV:</w:t>
      </w:r>
      <w:r w:rsidR="00BB0E6D">
        <w:t xml:space="preserve"> Then you get to ascend again</w:t>
      </w:r>
    </w:p>
    <w:p w14:paraId="7B436E59" w14:textId="26004FCA" w:rsidR="00BB0E6D" w:rsidRDefault="00B91812" w:rsidP="004D336D">
      <w:r>
        <w:t>BLISS ON TV:</w:t>
      </w:r>
      <w:r w:rsidR="00BB0E6D">
        <w:t xml:space="preserve"> And again</w:t>
      </w:r>
    </w:p>
    <w:p w14:paraId="39C6FB18" w14:textId="76D9C403" w:rsidR="00BB0E6D" w:rsidRDefault="00B91812" w:rsidP="004D336D">
      <w:r>
        <w:t>MAGENTA ON TV:</w:t>
      </w:r>
      <w:r w:rsidR="00BB0E6D">
        <w:t xml:space="preserve"> And again</w:t>
      </w:r>
    </w:p>
    <w:p w14:paraId="14488C9B" w14:textId="60DF5268" w:rsidR="00BB0E6D" w:rsidRDefault="00B91812" w:rsidP="004D336D">
      <w:r>
        <w:t>BLISS ON TV:</w:t>
      </w:r>
      <w:r w:rsidR="00BB0E6D">
        <w:t xml:space="preserve"> You’ve probably noticed by now that you keep hypnotizing each other</w:t>
      </w:r>
    </w:p>
    <w:p w14:paraId="17AF2B48" w14:textId="3FE143D2" w:rsidR="00BB0E6D" w:rsidRDefault="00B91812" w:rsidP="004D336D">
      <w:r>
        <w:t>MAGENTA ON TV:</w:t>
      </w:r>
      <w:r w:rsidR="00BB0E6D">
        <w:t xml:space="preserve"> We keep hypnotizing each other </w:t>
      </w:r>
    </w:p>
    <w:p w14:paraId="7A253B89" w14:textId="49B79BBA" w:rsidR="00BB0E6D" w:rsidRDefault="00B91812" w:rsidP="004D336D">
      <w:r>
        <w:t>BLISS ON TV:</w:t>
      </w:r>
      <w:r w:rsidR="00BB0E6D">
        <w:t xml:space="preserve"> Again </w:t>
      </w:r>
    </w:p>
    <w:p w14:paraId="0984F618" w14:textId="0397B28D" w:rsidR="00BB0E6D" w:rsidRDefault="00B91812" w:rsidP="004D336D">
      <w:r>
        <w:t>MAGENTA ON TV:</w:t>
      </w:r>
      <w:r w:rsidR="00BB0E6D">
        <w:t xml:space="preserve"> and again</w:t>
      </w:r>
    </w:p>
    <w:p w14:paraId="44294218" w14:textId="185171AE" w:rsidR="00BB0E6D" w:rsidRDefault="00B91812" w:rsidP="004D336D">
      <w:r>
        <w:t>BLISS ON TV:</w:t>
      </w:r>
      <w:r w:rsidR="00BB0E6D">
        <w:t xml:space="preserve"> And again</w:t>
      </w:r>
    </w:p>
    <w:p w14:paraId="52D19724" w14:textId="183DE3EC" w:rsidR="00BB0E6D" w:rsidRDefault="00B91812" w:rsidP="004D336D">
      <w:r>
        <w:t>MAGENTA ON TV:</w:t>
      </w:r>
      <w:r w:rsidR="005A434C">
        <w:t xml:space="preserve"> It never stops</w:t>
      </w:r>
    </w:p>
    <w:p w14:paraId="3DEEFD74" w14:textId="442A7424" w:rsidR="005A434C" w:rsidRDefault="00B91812" w:rsidP="004D336D">
      <w:r>
        <w:t>BLISS ON TV:</w:t>
      </w:r>
      <w:r w:rsidR="005A434C">
        <w:t xml:space="preserve"> It never stops</w:t>
      </w:r>
    </w:p>
    <w:p w14:paraId="6ABFD1BF" w14:textId="33E3556E" w:rsidR="005A434C" w:rsidRDefault="00B91812" w:rsidP="004D336D">
      <w:r>
        <w:t>MAGENTA ON TV:</w:t>
      </w:r>
      <w:r w:rsidR="005A434C">
        <w:t xml:space="preserve"> It’s the next phase</w:t>
      </w:r>
    </w:p>
    <w:p w14:paraId="18B256FB" w14:textId="0D3D3739" w:rsidR="005A434C" w:rsidRDefault="00B91812" w:rsidP="004D336D">
      <w:r>
        <w:t>BLISS ON TV:</w:t>
      </w:r>
      <w:r w:rsidR="005A434C">
        <w:t xml:space="preserve"> It’s your purpose</w:t>
      </w:r>
    </w:p>
    <w:p w14:paraId="26C5692A" w14:textId="4A630E2A" w:rsidR="005A434C" w:rsidRDefault="00B91812" w:rsidP="004D336D">
      <w:r>
        <w:t>MAGENTA ON TV:</w:t>
      </w:r>
      <w:r w:rsidR="005A434C">
        <w:t xml:space="preserve"> It’s our purpose</w:t>
      </w:r>
    </w:p>
    <w:p w14:paraId="08DAFEF7" w14:textId="3734E28F" w:rsidR="005A434C" w:rsidRDefault="00B91812" w:rsidP="004D336D">
      <w:r>
        <w:t>BLISS ON TV:</w:t>
      </w:r>
      <w:r w:rsidR="005A434C">
        <w:t xml:space="preserve"> We’re going to keep wiping our minds</w:t>
      </w:r>
    </w:p>
    <w:p w14:paraId="07B365E8" w14:textId="46E659FE" w:rsidR="005A434C" w:rsidRDefault="00B91812" w:rsidP="004D336D">
      <w:r>
        <w:t>MAGENTA ON TV:</w:t>
      </w:r>
      <w:r w:rsidR="005A434C">
        <w:t xml:space="preserve"> You’re going to keep wiping your minds</w:t>
      </w:r>
    </w:p>
    <w:p w14:paraId="42854EA5" w14:textId="0E4362A0" w:rsidR="005A434C" w:rsidRDefault="00B91812" w:rsidP="004D336D">
      <w:r>
        <w:t>BLISS ON TV:</w:t>
      </w:r>
      <w:r w:rsidR="005A434C">
        <w:t xml:space="preserve"> Over and </w:t>
      </w:r>
    </w:p>
    <w:p w14:paraId="6EEF187F" w14:textId="7B74CFF3" w:rsidR="005A434C" w:rsidRDefault="00B91812" w:rsidP="004D336D">
      <w:r>
        <w:t>BLISS ON TV:</w:t>
      </w:r>
      <w:r w:rsidR="005A434C">
        <w:t xml:space="preserve"> And over</w:t>
      </w:r>
    </w:p>
    <w:p w14:paraId="15AE6139" w14:textId="2AAF664C" w:rsidR="005A434C" w:rsidRDefault="00B91812" w:rsidP="004D336D">
      <w:r>
        <w:t>MAGENTA ON TV:</w:t>
      </w:r>
      <w:r w:rsidR="005A434C">
        <w:t xml:space="preserve"> And over</w:t>
      </w:r>
    </w:p>
    <w:p w14:paraId="2EAB5F54" w14:textId="270257D5" w:rsidR="005A434C" w:rsidRDefault="00B91812" w:rsidP="004D336D">
      <w:r>
        <w:t>MAGENTA ON TV:</w:t>
      </w:r>
      <w:r w:rsidR="005A434C">
        <w:t xml:space="preserve"> And over</w:t>
      </w:r>
    </w:p>
    <w:p w14:paraId="395F181A" w14:textId="6EE24338" w:rsidR="005A434C" w:rsidRDefault="00B91812" w:rsidP="004D336D">
      <w:r>
        <w:t>BLISS ON TV:</w:t>
      </w:r>
      <w:r w:rsidR="005A434C">
        <w:t xml:space="preserve"> It’s – our – purpose</w:t>
      </w:r>
    </w:p>
    <w:p w14:paraId="4EA5D77F" w14:textId="6071FB00" w:rsidR="005A434C" w:rsidRDefault="00B91812" w:rsidP="005A434C">
      <w:r>
        <w:t>MAGENTA ON TV:</w:t>
      </w:r>
      <w:r w:rsidR="005A434C">
        <w:t xml:space="preserve"> It’s – our – purpose</w:t>
      </w:r>
    </w:p>
    <w:p w14:paraId="3CC9F1D7" w14:textId="36F0DAC7" w:rsidR="005A434C" w:rsidRDefault="00B91812" w:rsidP="005A434C">
      <w:r>
        <w:t>BLISS ON TV:</w:t>
      </w:r>
      <w:r w:rsidR="005A434C">
        <w:t xml:space="preserve"> They’re programming us that way</w:t>
      </w:r>
    </w:p>
    <w:p w14:paraId="1FFAC492" w14:textId="7FF142B3" w:rsidR="005A434C" w:rsidRDefault="00B91812" w:rsidP="005A434C">
      <w:r>
        <w:t>MAGENTA ON TV:</w:t>
      </w:r>
      <w:r w:rsidR="005A434C">
        <w:t xml:space="preserve"> You’ve been programmed that way</w:t>
      </w:r>
    </w:p>
    <w:p w14:paraId="09C24B04" w14:textId="66DD2A67" w:rsidR="005A434C" w:rsidRDefault="00B91812" w:rsidP="004D336D">
      <w:r>
        <w:t>BLISS ON TV:</w:t>
      </w:r>
      <w:r w:rsidR="005A434C">
        <w:t xml:space="preserve"> We’re </w:t>
      </w:r>
      <w:proofErr w:type="gramStart"/>
      <w:r w:rsidR="005A434C">
        <w:t>very important</w:t>
      </w:r>
      <w:proofErr w:type="gramEnd"/>
    </w:p>
    <w:p w14:paraId="0F3C592F" w14:textId="315F69AF" w:rsidR="005A434C" w:rsidRDefault="00B91812" w:rsidP="004D336D">
      <w:r>
        <w:t>MAGENTA ON TV:</w:t>
      </w:r>
      <w:r w:rsidR="005A434C">
        <w:t xml:space="preserve"> You’re </w:t>
      </w:r>
      <w:proofErr w:type="gramStart"/>
      <w:r w:rsidR="005A434C">
        <w:t>very important</w:t>
      </w:r>
      <w:proofErr w:type="gramEnd"/>
    </w:p>
    <w:p w14:paraId="23A61D5C" w14:textId="0E0B38E7" w:rsidR="005A434C" w:rsidRDefault="00B91812" w:rsidP="004D336D">
      <w:r>
        <w:t>BLISS ON TV:</w:t>
      </w:r>
      <w:r w:rsidR="005A434C">
        <w:t xml:space="preserve"> You’re </w:t>
      </w:r>
      <w:proofErr w:type="gramStart"/>
      <w:r w:rsidR="005A434C">
        <w:t>very important</w:t>
      </w:r>
      <w:proofErr w:type="gramEnd"/>
      <w:r w:rsidR="005A434C">
        <w:t xml:space="preserve"> to the project</w:t>
      </w:r>
    </w:p>
    <w:p w14:paraId="71331A54" w14:textId="4D1C93E2" w:rsidR="005A434C" w:rsidRDefault="00B91812" w:rsidP="004D336D">
      <w:r>
        <w:t>MAGENTA ON TV:</w:t>
      </w:r>
      <w:r w:rsidR="005A434C">
        <w:t xml:space="preserve"> We’re both </w:t>
      </w:r>
      <w:proofErr w:type="gramStart"/>
      <w:r w:rsidR="005A434C">
        <w:t>very important</w:t>
      </w:r>
      <w:proofErr w:type="gramEnd"/>
      <w:r w:rsidR="005A434C">
        <w:t xml:space="preserve"> to the project</w:t>
      </w:r>
    </w:p>
    <w:p w14:paraId="31E1F9F1" w14:textId="1A8A4192" w:rsidR="005A434C" w:rsidRDefault="00B91812" w:rsidP="004D336D">
      <w:r>
        <w:t>BLISS ON TV:</w:t>
      </w:r>
      <w:r w:rsidR="005A434C">
        <w:t xml:space="preserve"> Everyone’s watching you wipe each other’s minds</w:t>
      </w:r>
    </w:p>
    <w:p w14:paraId="1D68D89A" w14:textId="3B18F76C" w:rsidR="005A434C" w:rsidRDefault="00B91812" w:rsidP="004D336D">
      <w:r>
        <w:t>MAGENTA ON TV:</w:t>
      </w:r>
      <w:r w:rsidR="005A434C">
        <w:t xml:space="preserve"> Your lives aren’t real.</w:t>
      </w:r>
    </w:p>
    <w:p w14:paraId="64C31053" w14:textId="017A17E3" w:rsidR="005A434C" w:rsidRDefault="00B91812" w:rsidP="004D336D">
      <w:r>
        <w:t>BLISS ON TV:</w:t>
      </w:r>
      <w:r w:rsidR="005A434C">
        <w:t xml:space="preserve"> </w:t>
      </w:r>
      <w:proofErr w:type="gramStart"/>
      <w:r w:rsidR="005A434C">
        <w:t>Your selves</w:t>
      </w:r>
      <w:proofErr w:type="gramEnd"/>
      <w:r w:rsidR="005A434C">
        <w:t xml:space="preserve"> aren’t real.</w:t>
      </w:r>
    </w:p>
    <w:p w14:paraId="0F3F59F5" w14:textId="60D5CADC" w:rsidR="005A434C" w:rsidRDefault="00B91812" w:rsidP="004D336D">
      <w:r>
        <w:t>MAGENTA ON TV:</w:t>
      </w:r>
      <w:r w:rsidR="005A434C">
        <w:t xml:space="preserve"> Your apartment isn’t really an apartment</w:t>
      </w:r>
    </w:p>
    <w:p w14:paraId="2804E7ED" w14:textId="5DAF0A4B" w:rsidR="005A434C" w:rsidRDefault="00B91812" w:rsidP="004D336D">
      <w:r>
        <w:t>BLISS ON TV:</w:t>
      </w:r>
      <w:r w:rsidR="005A434C">
        <w:t xml:space="preserve"> It’s something else</w:t>
      </w:r>
    </w:p>
    <w:p w14:paraId="023211EB" w14:textId="5CEF24B5" w:rsidR="005A434C" w:rsidRDefault="00B91812" w:rsidP="004D336D">
      <w:r>
        <w:t>MAGENTA ON TV:</w:t>
      </w:r>
      <w:r w:rsidR="005A434C">
        <w:t xml:space="preserve"> It’s a lot of other things</w:t>
      </w:r>
    </w:p>
    <w:p w14:paraId="52C67674" w14:textId="47BA53C1" w:rsidR="005A434C" w:rsidRDefault="00B91812" w:rsidP="004D336D">
      <w:r>
        <w:t>BLISS ON TV:</w:t>
      </w:r>
      <w:r w:rsidR="005A434C">
        <w:t xml:space="preserve"> It’s a movie</w:t>
      </w:r>
    </w:p>
    <w:p w14:paraId="0BDF6CDF" w14:textId="4AFE9A7B" w:rsidR="005A434C" w:rsidRDefault="00B91812" w:rsidP="004D336D">
      <w:r>
        <w:t>MAGENTA ON TV:</w:t>
      </w:r>
      <w:r w:rsidR="005A434C">
        <w:t xml:space="preserve"> It’s a recruitment ad</w:t>
      </w:r>
    </w:p>
    <w:p w14:paraId="15780D7F" w14:textId="7BFCE97D" w:rsidR="005A434C" w:rsidRDefault="00B91812" w:rsidP="004D336D">
      <w:r>
        <w:t>BLISS ON TV:</w:t>
      </w:r>
      <w:r w:rsidR="005A434C">
        <w:t xml:space="preserve"> But most important</w:t>
      </w:r>
    </w:p>
    <w:p w14:paraId="6E930A72" w14:textId="5CE8F445" w:rsidR="005A434C" w:rsidRDefault="00B91812" w:rsidP="004D336D">
      <w:r>
        <w:t>MAGENTA ON TV:</w:t>
      </w:r>
      <w:r w:rsidR="005A434C">
        <w:t xml:space="preserve"> It’s a lab</w:t>
      </w:r>
    </w:p>
    <w:p w14:paraId="7D438CAC" w14:textId="1241ED2A" w:rsidR="005A434C" w:rsidRDefault="00B91812" w:rsidP="004D336D">
      <w:r>
        <w:t>BLISS ON TV:</w:t>
      </w:r>
      <w:r w:rsidR="005A434C">
        <w:t xml:space="preserve"> It’s a lab</w:t>
      </w:r>
    </w:p>
    <w:p w14:paraId="428F3CE8" w14:textId="5EE178CA" w:rsidR="005A434C" w:rsidRDefault="00B91812" w:rsidP="004D336D">
      <w:r>
        <w:t>MAGENTA ON TV:</w:t>
      </w:r>
      <w:r w:rsidR="005A434C">
        <w:t xml:space="preserve"> We’re going to test brainwashing </w:t>
      </w:r>
    </w:p>
    <w:p w14:paraId="03E45041" w14:textId="18BE6A9E" w:rsidR="005A434C" w:rsidRDefault="00B91812" w:rsidP="004D336D">
      <w:r>
        <w:t>BLISS ON TV:</w:t>
      </w:r>
      <w:r w:rsidR="005A434C">
        <w:t xml:space="preserve"> We test it on each other</w:t>
      </w:r>
    </w:p>
    <w:p w14:paraId="41D95DA7" w14:textId="5D1B55D3" w:rsidR="005A434C" w:rsidRDefault="00B91812" w:rsidP="004D336D">
      <w:r>
        <w:t>MAGENTA ON TV:</w:t>
      </w:r>
      <w:r w:rsidR="005A434C">
        <w:t xml:space="preserve"> Over and </w:t>
      </w:r>
      <w:proofErr w:type="gramStart"/>
      <w:r w:rsidR="005A434C">
        <w:t>over and over again</w:t>
      </w:r>
      <w:proofErr w:type="gramEnd"/>
    </w:p>
    <w:p w14:paraId="62BD5016" w14:textId="75C758C7" w:rsidR="005A434C" w:rsidRDefault="00B91812" w:rsidP="004D336D">
      <w:r>
        <w:t>BLISS ON TV:</w:t>
      </w:r>
      <w:r w:rsidR="005A434C">
        <w:t xml:space="preserve"> We’re </w:t>
      </w:r>
      <w:proofErr w:type="spellStart"/>
      <w:r w:rsidR="005A434C">
        <w:t>gonna</w:t>
      </w:r>
      <w:proofErr w:type="spellEnd"/>
      <w:r w:rsidR="005A434C">
        <w:t xml:space="preserve"> wash </w:t>
      </w:r>
      <w:proofErr w:type="spellStart"/>
      <w:r w:rsidR="005A434C">
        <w:t xml:space="preserve">each </w:t>
      </w:r>
      <w:proofErr w:type="gramStart"/>
      <w:r w:rsidR="005A434C">
        <w:t>others</w:t>
      </w:r>
      <w:proofErr w:type="spellEnd"/>
      <w:proofErr w:type="gramEnd"/>
      <w:r w:rsidR="005A434C">
        <w:t xml:space="preserve"> brains clean </w:t>
      </w:r>
    </w:p>
    <w:p w14:paraId="1E2249A4" w14:textId="4B531A25" w:rsidR="005A434C" w:rsidRDefault="00B91812" w:rsidP="004D336D">
      <w:r>
        <w:t>MAGENTA ON TV:</w:t>
      </w:r>
      <w:r w:rsidR="005A434C">
        <w:t xml:space="preserve"> Every day</w:t>
      </w:r>
    </w:p>
    <w:p w14:paraId="0AFACF66" w14:textId="1F2300D2" w:rsidR="005A434C" w:rsidRDefault="00B91812" w:rsidP="004D336D">
      <w:r>
        <w:t>BLISS ON TV:</w:t>
      </w:r>
      <w:r w:rsidR="005A434C">
        <w:t xml:space="preserve"> The Project’s </w:t>
      </w:r>
      <w:proofErr w:type="spellStart"/>
      <w:r w:rsidR="005A434C">
        <w:t>gonna</w:t>
      </w:r>
      <w:proofErr w:type="spellEnd"/>
      <w:r w:rsidR="005A434C">
        <w:t xml:space="preserve"> </w:t>
      </w:r>
      <w:r>
        <w:t>see</w:t>
      </w:r>
      <w:r w:rsidR="005A434C">
        <w:t xml:space="preserve"> what’s left</w:t>
      </w:r>
      <w:r>
        <w:t xml:space="preserve"> after we brainwash each other for…</w:t>
      </w:r>
    </w:p>
    <w:p w14:paraId="2FAB12BA" w14:textId="134393A8" w:rsidR="00B91812" w:rsidRDefault="00B91812" w:rsidP="004D336D">
      <w:r>
        <w:t>MAGENTA ON TV: I don’t even know</w:t>
      </w:r>
    </w:p>
    <w:p w14:paraId="1B38F9D3" w14:textId="51E4D1F2" w:rsidR="00B91812" w:rsidRDefault="00B91812" w:rsidP="004D336D">
      <w:r>
        <w:t>BLISS ON TV: Maybe months</w:t>
      </w:r>
    </w:p>
    <w:p w14:paraId="1F595DF1" w14:textId="4664E729" w:rsidR="00B91812" w:rsidRDefault="00B91812" w:rsidP="004D336D">
      <w:r>
        <w:t>MAGENTA ON TV: Maybe years</w:t>
      </w:r>
    </w:p>
    <w:p w14:paraId="1C8E5AAB" w14:textId="6E95332E" w:rsidR="00B91812" w:rsidRDefault="00B91812" w:rsidP="004D336D">
      <w:r>
        <w:t>BLISS ON TV: It doesn’t matter</w:t>
      </w:r>
    </w:p>
    <w:p w14:paraId="4864A326" w14:textId="5D993936" w:rsidR="00B91812" w:rsidRDefault="00B91812" w:rsidP="004D336D">
      <w:r>
        <w:t>MAGENTA ON TV: We’re lucky</w:t>
      </w:r>
    </w:p>
    <w:p w14:paraId="2D1F61F9" w14:textId="6CA33B07" w:rsidR="00B91812" w:rsidRDefault="00B91812" w:rsidP="004D336D">
      <w:r>
        <w:t>BLISS ON TV: You’re lucky.  You get to find your real self.</w:t>
      </w:r>
    </w:p>
    <w:p w14:paraId="02D7918D" w14:textId="338EC966" w:rsidR="005A434C" w:rsidRDefault="00B91812" w:rsidP="004D336D">
      <w:r>
        <w:t>MAGENTA ON TV: Your deeper self</w:t>
      </w:r>
    </w:p>
    <w:p w14:paraId="0AA98E67" w14:textId="5662BB8D" w:rsidR="00B91812" w:rsidRDefault="00B91812" w:rsidP="004D336D">
      <w:r>
        <w:t>BLISS ON TV: Your higher self</w:t>
      </w:r>
    </w:p>
    <w:p w14:paraId="092C352D" w14:textId="7AA17424" w:rsidR="00B91812" w:rsidRDefault="00B91812" w:rsidP="004D336D">
      <w:r>
        <w:t>MAGENTA ON TV: That’s what ascends</w:t>
      </w:r>
    </w:p>
    <w:p w14:paraId="7DA23589" w14:textId="3DE9DD3C" w:rsidR="00B91812" w:rsidRDefault="00B91812" w:rsidP="004D336D">
      <w:r>
        <w:t>BLISS ON TV: Your name self?  The one you think thinks and thinks it remembers?</w:t>
      </w:r>
    </w:p>
    <w:p w14:paraId="69DB49BF" w14:textId="31F02F21" w:rsidR="00B91812" w:rsidRDefault="00B91812" w:rsidP="004D336D">
      <w:r>
        <w:t>MAGENTA ON TV: It’s not real.</w:t>
      </w:r>
    </w:p>
    <w:p w14:paraId="538980AC" w14:textId="585E3808" w:rsidR="00B91812" w:rsidRDefault="00B91812" w:rsidP="004D336D">
      <w:r>
        <w:t>BLISS ON TV: It doesn’t matter.</w:t>
      </w:r>
    </w:p>
    <w:p w14:paraId="36845CE9" w14:textId="2DF91D98" w:rsidR="00B91812" w:rsidRDefault="00B91812" w:rsidP="004D336D">
      <w:r>
        <w:t xml:space="preserve">MAGENTA ON TV: It’s silly.  </w:t>
      </w:r>
    </w:p>
    <w:p w14:paraId="408CE1FC" w14:textId="400FD188" w:rsidR="00B91812" w:rsidRDefault="00B91812" w:rsidP="004D336D">
      <w:r>
        <w:t>BLISS ON TV: You’re silly.</w:t>
      </w:r>
    </w:p>
    <w:p w14:paraId="3C645D73" w14:textId="65690452" w:rsidR="00B91812" w:rsidRDefault="00B91812" w:rsidP="004D336D">
      <w:r>
        <w:t xml:space="preserve">MAGENTA ON TV: We’re </w:t>
      </w:r>
      <w:proofErr w:type="spellStart"/>
      <w:r>
        <w:t>gonna</w:t>
      </w:r>
      <w:proofErr w:type="spellEnd"/>
      <w:r>
        <w:t xml:space="preserve"> play the special sound in just a second</w:t>
      </w:r>
    </w:p>
    <w:p w14:paraId="5D4095EB" w14:textId="53761AED" w:rsidR="00B91812" w:rsidRDefault="00B91812" w:rsidP="004D336D">
      <w:r>
        <w:t>MAGENTA ON TV: Your name selves won’t remember any of this</w:t>
      </w:r>
    </w:p>
    <w:p w14:paraId="3A73F566" w14:textId="4C4CB9F3" w:rsidR="00B91812" w:rsidRDefault="00B91812" w:rsidP="004D336D">
      <w:r>
        <w:t>BLISS ON TV: Only your deeper self.</w:t>
      </w:r>
    </w:p>
    <w:p w14:paraId="63704132" w14:textId="47942656" w:rsidR="00B91812" w:rsidRDefault="00B91812" w:rsidP="004D336D">
      <w:r>
        <w:t>MAGENTA ON TV: Your name selves won’t think this happened at all.</w:t>
      </w:r>
    </w:p>
    <w:p w14:paraId="1719AAE3" w14:textId="5E90F4B3" w:rsidR="00B91812" w:rsidRDefault="00B91812" w:rsidP="004D336D">
      <w:r>
        <w:t>BLISS ON TV: She’s so dumb.</w:t>
      </w:r>
    </w:p>
    <w:p w14:paraId="6EE23B4F" w14:textId="32D3F783" w:rsidR="00B91812" w:rsidRDefault="00B91812" w:rsidP="004D336D">
      <w:r>
        <w:t>MAGENTA ON TV: She probably thinks she can’t be hypnotized.</w:t>
      </w:r>
    </w:p>
    <w:p w14:paraId="08CB31F0" w14:textId="064C0C9B" w:rsidR="003A395F" w:rsidRDefault="003A395F" w:rsidP="004D336D">
      <w:r>
        <w:t>[PN: lead into RR bell]</w:t>
      </w:r>
    </w:p>
    <w:p w14:paraId="2E8C4909" w14:textId="56DAB6FC" w:rsidR="007913DF" w:rsidRDefault="007913DF" w:rsidP="004D336D"/>
    <w:p w14:paraId="4C84C057" w14:textId="77777777" w:rsidR="007913DF" w:rsidRDefault="007913DF" w:rsidP="004D336D"/>
    <w:p w14:paraId="43561989" w14:textId="591E696C" w:rsidR="007913DF" w:rsidRDefault="007913DF" w:rsidP="004D336D"/>
    <w:p w14:paraId="7EBF271A" w14:textId="77777777" w:rsidR="007913DF" w:rsidRDefault="007913DF" w:rsidP="004D336D"/>
    <w:p w14:paraId="5CA5DFB5" w14:textId="4A2CAB10" w:rsidR="005A434C" w:rsidRDefault="005A434C" w:rsidP="004D336D">
      <w:r>
        <w:t xml:space="preserve"> </w:t>
      </w:r>
    </w:p>
    <w:p w14:paraId="111F3C17" w14:textId="77777777" w:rsidR="00BB0E6D" w:rsidRDefault="00BB0E6D" w:rsidP="004D336D"/>
    <w:p w14:paraId="50250DB7" w14:textId="77777777" w:rsidR="005F7A30" w:rsidRDefault="005F7A30" w:rsidP="004D336D"/>
    <w:p w14:paraId="6CE3EC0D" w14:textId="77777777" w:rsidR="005F7A30" w:rsidRDefault="005F7A30" w:rsidP="004D336D"/>
    <w:p w14:paraId="44E536A9" w14:textId="77777777" w:rsidR="005F7A30" w:rsidRDefault="005F7A30" w:rsidP="004D336D"/>
    <w:p w14:paraId="730A7C43" w14:textId="77777777" w:rsidR="00F92856" w:rsidRDefault="00F92856" w:rsidP="004D336D"/>
    <w:p w14:paraId="777DBF0E" w14:textId="77777777" w:rsidR="008165F1" w:rsidRDefault="008165F1" w:rsidP="004D336D"/>
    <w:p w14:paraId="1F3ECFF0" w14:textId="77777777" w:rsidR="00B027DB" w:rsidRPr="00B027DB" w:rsidRDefault="00B027DB" w:rsidP="00B027DB"/>
    <w:p w14:paraId="23820DAC" w14:textId="77777777" w:rsidR="00CD5FB0" w:rsidRDefault="00CD5FB0" w:rsidP="00CB3502"/>
    <w:p w14:paraId="244A7C30" w14:textId="588B05A1" w:rsidR="00A136C2" w:rsidRDefault="00A136C2" w:rsidP="00CB3502"/>
    <w:p w14:paraId="15D58AA5" w14:textId="77777777" w:rsidR="00250A29" w:rsidRPr="00CB3502" w:rsidRDefault="00250A29" w:rsidP="00CB3502"/>
    <w:sectPr w:rsidR="00250A29" w:rsidRPr="00CB3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5063"/>
    <w:multiLevelType w:val="hybridMultilevel"/>
    <w:tmpl w:val="8B62C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15925"/>
    <w:multiLevelType w:val="hybridMultilevel"/>
    <w:tmpl w:val="3144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85537"/>
    <w:multiLevelType w:val="hybridMultilevel"/>
    <w:tmpl w:val="33F8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04C18"/>
    <w:multiLevelType w:val="hybridMultilevel"/>
    <w:tmpl w:val="C994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1703D"/>
    <w:multiLevelType w:val="hybridMultilevel"/>
    <w:tmpl w:val="4180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movePersonalInformation/>
  <w:removeDateAndTime/>
  <w:displayBackgroundShape/>
  <w:proofState w:spelling="clean" w:grammar="clean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Pointer" w:val="2047223808304"/>
    <w:docVar w:name="VerbatimVersion" w:val="5.1"/>
  </w:docVars>
  <w:rsids>
    <w:rsidRoot w:val="00CB3502"/>
    <w:rsid w:val="000139A3"/>
    <w:rsid w:val="00032F1C"/>
    <w:rsid w:val="000B39F4"/>
    <w:rsid w:val="000E5D2D"/>
    <w:rsid w:val="00100833"/>
    <w:rsid w:val="00104529"/>
    <w:rsid w:val="00105942"/>
    <w:rsid w:val="00107396"/>
    <w:rsid w:val="001112CD"/>
    <w:rsid w:val="001214DE"/>
    <w:rsid w:val="00144A4C"/>
    <w:rsid w:val="00176AB0"/>
    <w:rsid w:val="00177B7D"/>
    <w:rsid w:val="0018322D"/>
    <w:rsid w:val="00196FAF"/>
    <w:rsid w:val="001B5776"/>
    <w:rsid w:val="001C7A54"/>
    <w:rsid w:val="001E527A"/>
    <w:rsid w:val="001F103A"/>
    <w:rsid w:val="001F78CE"/>
    <w:rsid w:val="00250A29"/>
    <w:rsid w:val="00251FC7"/>
    <w:rsid w:val="00260487"/>
    <w:rsid w:val="002855A7"/>
    <w:rsid w:val="002965C0"/>
    <w:rsid w:val="002B146A"/>
    <w:rsid w:val="002B5E17"/>
    <w:rsid w:val="002C25AA"/>
    <w:rsid w:val="002E2725"/>
    <w:rsid w:val="002E5E57"/>
    <w:rsid w:val="002E7D71"/>
    <w:rsid w:val="00315690"/>
    <w:rsid w:val="00316B75"/>
    <w:rsid w:val="00325646"/>
    <w:rsid w:val="00326C3F"/>
    <w:rsid w:val="00342B81"/>
    <w:rsid w:val="003460F2"/>
    <w:rsid w:val="00370E00"/>
    <w:rsid w:val="0038158C"/>
    <w:rsid w:val="00381C39"/>
    <w:rsid w:val="003902BA"/>
    <w:rsid w:val="003921DE"/>
    <w:rsid w:val="003A09E2"/>
    <w:rsid w:val="003A395F"/>
    <w:rsid w:val="003D0D04"/>
    <w:rsid w:val="003D2BA4"/>
    <w:rsid w:val="00407037"/>
    <w:rsid w:val="00442A67"/>
    <w:rsid w:val="004605D6"/>
    <w:rsid w:val="00471665"/>
    <w:rsid w:val="004B4D70"/>
    <w:rsid w:val="004C5EC1"/>
    <w:rsid w:val="004C60E8"/>
    <w:rsid w:val="004D336D"/>
    <w:rsid w:val="004E3579"/>
    <w:rsid w:val="004E728B"/>
    <w:rsid w:val="004F39E0"/>
    <w:rsid w:val="00500B58"/>
    <w:rsid w:val="00537BD5"/>
    <w:rsid w:val="0057268A"/>
    <w:rsid w:val="00595F98"/>
    <w:rsid w:val="005A434C"/>
    <w:rsid w:val="005B2704"/>
    <w:rsid w:val="005C288D"/>
    <w:rsid w:val="005D2912"/>
    <w:rsid w:val="005F316B"/>
    <w:rsid w:val="005F7A30"/>
    <w:rsid w:val="00601DE1"/>
    <w:rsid w:val="006065BD"/>
    <w:rsid w:val="00643BF4"/>
    <w:rsid w:val="00645FA9"/>
    <w:rsid w:val="00647866"/>
    <w:rsid w:val="00665003"/>
    <w:rsid w:val="006A2AD0"/>
    <w:rsid w:val="006C2375"/>
    <w:rsid w:val="006D32E8"/>
    <w:rsid w:val="006D4ECC"/>
    <w:rsid w:val="00722258"/>
    <w:rsid w:val="007243E5"/>
    <w:rsid w:val="00766EA0"/>
    <w:rsid w:val="00781601"/>
    <w:rsid w:val="00783E03"/>
    <w:rsid w:val="007913DF"/>
    <w:rsid w:val="007A2226"/>
    <w:rsid w:val="007B521E"/>
    <w:rsid w:val="007F5B66"/>
    <w:rsid w:val="00800D34"/>
    <w:rsid w:val="008165F1"/>
    <w:rsid w:val="00823A1C"/>
    <w:rsid w:val="00845B9D"/>
    <w:rsid w:val="00860984"/>
    <w:rsid w:val="00861116"/>
    <w:rsid w:val="008634C5"/>
    <w:rsid w:val="0087039D"/>
    <w:rsid w:val="00880EE6"/>
    <w:rsid w:val="008B3ECB"/>
    <w:rsid w:val="008B4E85"/>
    <w:rsid w:val="008C1B2E"/>
    <w:rsid w:val="008E7991"/>
    <w:rsid w:val="00905279"/>
    <w:rsid w:val="0091627E"/>
    <w:rsid w:val="0092184A"/>
    <w:rsid w:val="0097032B"/>
    <w:rsid w:val="009D2EAD"/>
    <w:rsid w:val="009D54B2"/>
    <w:rsid w:val="009E1922"/>
    <w:rsid w:val="009F7ED2"/>
    <w:rsid w:val="00A12FAD"/>
    <w:rsid w:val="00A136C2"/>
    <w:rsid w:val="00A2459F"/>
    <w:rsid w:val="00A472B2"/>
    <w:rsid w:val="00A55F61"/>
    <w:rsid w:val="00A71984"/>
    <w:rsid w:val="00A93661"/>
    <w:rsid w:val="00A95652"/>
    <w:rsid w:val="00AC0AB8"/>
    <w:rsid w:val="00B027DB"/>
    <w:rsid w:val="00B161B9"/>
    <w:rsid w:val="00B27BF3"/>
    <w:rsid w:val="00B31D57"/>
    <w:rsid w:val="00B33C6D"/>
    <w:rsid w:val="00B35238"/>
    <w:rsid w:val="00B4508F"/>
    <w:rsid w:val="00B55AD5"/>
    <w:rsid w:val="00B8057C"/>
    <w:rsid w:val="00B91812"/>
    <w:rsid w:val="00BB0E6D"/>
    <w:rsid w:val="00BD33E0"/>
    <w:rsid w:val="00BD6238"/>
    <w:rsid w:val="00BF593B"/>
    <w:rsid w:val="00BF773A"/>
    <w:rsid w:val="00BF7E81"/>
    <w:rsid w:val="00C13773"/>
    <w:rsid w:val="00C17CC8"/>
    <w:rsid w:val="00C57FD6"/>
    <w:rsid w:val="00C83417"/>
    <w:rsid w:val="00C93A21"/>
    <w:rsid w:val="00C9604F"/>
    <w:rsid w:val="00CA19AA"/>
    <w:rsid w:val="00CB3502"/>
    <w:rsid w:val="00CC5298"/>
    <w:rsid w:val="00CD5FB0"/>
    <w:rsid w:val="00CD736E"/>
    <w:rsid w:val="00CD798D"/>
    <w:rsid w:val="00CE161E"/>
    <w:rsid w:val="00CF322C"/>
    <w:rsid w:val="00CF59A8"/>
    <w:rsid w:val="00CF6620"/>
    <w:rsid w:val="00D325A9"/>
    <w:rsid w:val="00D36A8A"/>
    <w:rsid w:val="00D61409"/>
    <w:rsid w:val="00D6691E"/>
    <w:rsid w:val="00D71170"/>
    <w:rsid w:val="00DA1C92"/>
    <w:rsid w:val="00DA25D4"/>
    <w:rsid w:val="00DA6538"/>
    <w:rsid w:val="00DB6214"/>
    <w:rsid w:val="00DE0503"/>
    <w:rsid w:val="00DE2C54"/>
    <w:rsid w:val="00DF2A27"/>
    <w:rsid w:val="00DF498B"/>
    <w:rsid w:val="00E03F13"/>
    <w:rsid w:val="00E1450B"/>
    <w:rsid w:val="00E15E75"/>
    <w:rsid w:val="00E31FFC"/>
    <w:rsid w:val="00E46B9C"/>
    <w:rsid w:val="00E47E1F"/>
    <w:rsid w:val="00E500FA"/>
    <w:rsid w:val="00E51198"/>
    <w:rsid w:val="00E5262C"/>
    <w:rsid w:val="00E718A8"/>
    <w:rsid w:val="00EA798C"/>
    <w:rsid w:val="00EC7DC4"/>
    <w:rsid w:val="00ED30CF"/>
    <w:rsid w:val="00F176EF"/>
    <w:rsid w:val="00F227BC"/>
    <w:rsid w:val="00F45E10"/>
    <w:rsid w:val="00F6364A"/>
    <w:rsid w:val="00F8199B"/>
    <w:rsid w:val="00F9113A"/>
    <w:rsid w:val="00F92856"/>
    <w:rsid w:val="00FA6A18"/>
    <w:rsid w:val="00FD232E"/>
    <w:rsid w:val="00FD7481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8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uiPriority w:val="4"/>
    <w:qFormat/>
    <w:rsid w:val="002E5E57"/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2E5E57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2E5E57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2E5E57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2E5E57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2E5E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5E57"/>
  </w:style>
  <w:style w:type="character" w:customStyle="1" w:styleId="Heading1Char">
    <w:name w:val="Heading 1 Char"/>
    <w:aliases w:val="Pocket Char"/>
    <w:basedOn w:val="DefaultParagraphFont"/>
    <w:link w:val="Heading1"/>
    <w:rsid w:val="002E5E57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2E5E57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2E5E57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2E5E57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2E5E57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2E5E57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2E5E57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2E5E57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E5E57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B027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5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xKK5u4c5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8255-7782-4EA7-A80A-394A6323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9224</Words>
  <Characters>35701</Characters>
  <Application>Microsoft Office Word</Application>
  <DocSecurity>0</DocSecurity>
  <Lines>1700</Lines>
  <Paragraphs>1953</Paragraphs>
  <ScaleCrop>false</ScaleCrop>
  <Company/>
  <LinksUpToDate>false</LinksUpToDate>
  <CharactersWithSpaces>42972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2021-01-06T11:34:00Z</dcterms:created>
  <dcterms:modified xsi:type="dcterms:W3CDTF">2021-01-06T11:34:00Z</dcterms:modified>
</cp:coreProperties>
</file>