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746D" w14:textId="618978E6" w:rsidR="00A90B05" w:rsidRDefault="00A90B05" w:rsidP="00A90B05"/>
    <w:p w14:paraId="71F000B2" w14:textId="1D00C744" w:rsidR="00A90B05" w:rsidRPr="00A90B05" w:rsidRDefault="00A90B05" w:rsidP="00A90B05">
      <w:pPr>
        <w:pStyle w:val="Heading2"/>
      </w:pPr>
      <w:r>
        <w:t>Are you a BIMBO?</w:t>
      </w:r>
    </w:p>
    <w:p w14:paraId="506811D7" w14:textId="4537665B" w:rsidR="00700D91" w:rsidRDefault="00700D91" w:rsidP="00A90B05">
      <w:pPr>
        <w:pStyle w:val="Heading3"/>
      </w:pPr>
      <w:r>
        <w:t>NOT</w:t>
      </w:r>
      <w:r w:rsidR="00A90B05">
        <w:t>ATION</w:t>
      </w:r>
    </w:p>
    <w:p w14:paraId="51E52A7F" w14:textId="46313E42" w:rsidR="004B13E9" w:rsidRDefault="004B13E9" w:rsidP="004B13E9"/>
    <w:p w14:paraId="6A2E3FFE" w14:textId="4316A025" w:rsidR="00A90B05" w:rsidRDefault="00A90B05" w:rsidP="00A90B05">
      <w:pPr>
        <w:pStyle w:val="Heading4"/>
      </w:pPr>
      <w:r>
        <w:t>PROGRAMMING TYPE NOTES</w:t>
      </w:r>
    </w:p>
    <w:p w14:paraId="560A8A4D" w14:textId="77777777" w:rsidR="004479D6" w:rsidRPr="004479D6" w:rsidRDefault="004479D6" w:rsidP="004479D6"/>
    <w:p w14:paraId="24B8316F" w14:textId="5F62F24E" w:rsidR="004B13E9" w:rsidRDefault="004B13E9" w:rsidP="004B13E9">
      <w:r>
        <w:t>[IF… THEN</w:t>
      </w:r>
      <w:proofErr w:type="gramStart"/>
      <w:r>
        <w:t>… ]</w:t>
      </w:r>
      <w:proofErr w:type="gramEnd"/>
      <w:r>
        <w:t xml:space="preserve"> </w:t>
      </w:r>
      <w:r w:rsidR="004479D6">
        <w:t>Pretty basic.  If there’s no note for the THEN – it just means “whatever follows here.”</w:t>
      </w:r>
    </w:p>
    <w:p w14:paraId="494D2499" w14:textId="7F574824" w:rsidR="004B13E9" w:rsidRDefault="004B13E9" w:rsidP="004B13E9">
      <w:r>
        <w:t xml:space="preserve">[GOTO] </w:t>
      </w:r>
      <w:r w:rsidR="004479D6">
        <w:t>means GOTO.  It’ll be a point marked with {}</w:t>
      </w:r>
    </w:p>
    <w:p w14:paraId="7B1501F8" w14:textId="295855D4" w:rsidR="004B13E9" w:rsidRDefault="00A90B05" w:rsidP="00700D91">
      <w:r>
        <w:t>{TEXT} denotes a point that the quiz might jump to.</w:t>
      </w:r>
      <w:r w:rsidR="00E02A4E">
        <w:t xml:space="preserve">  They’re section headers.</w:t>
      </w:r>
    </w:p>
    <w:p w14:paraId="3CE17105" w14:textId="5A1B5E25" w:rsidR="00E02A4E" w:rsidRDefault="00E02A4E" w:rsidP="00700D91">
      <w:r>
        <w:t xml:space="preserve">[OPT] is also visual.  It means the menu of options </w:t>
      </w:r>
      <w:proofErr w:type="gramStart"/>
      <w:r>
        <w:t>starting</w:t>
      </w:r>
      <w:proofErr w:type="gramEnd"/>
    </w:p>
    <w:p w14:paraId="66F7A32E" w14:textId="305F5F8C" w:rsidR="00E02A4E" w:rsidRDefault="00E02A4E" w:rsidP="00700D91">
      <w:r>
        <w:t>[ENDOPT] denotes the END of an option menu.  After a menu, there will be instructions for each choice.</w:t>
      </w:r>
    </w:p>
    <w:p w14:paraId="61195AAB" w14:textId="795E9562" w:rsidR="004B13E9" w:rsidRDefault="004B13E9" w:rsidP="00700D91">
      <w:r>
        <w:t>[</w:t>
      </w:r>
      <w:r w:rsidR="004479D6">
        <w:t>???</w:t>
      </w:r>
      <w:r>
        <w:t>] is a</w:t>
      </w:r>
      <w:r w:rsidR="004479D6">
        <w:t xml:space="preserve">n instruction that I hope you can </w:t>
      </w:r>
      <w:proofErr w:type="gramStart"/>
      <w:r w:rsidR="004479D6">
        <w:t>do,</w:t>
      </w:r>
      <w:r w:rsidR="00E02A4E">
        <w:t xml:space="preserve"> </w:t>
      </w:r>
      <w:r w:rsidR="004479D6">
        <w:t>but</w:t>
      </w:r>
      <w:proofErr w:type="gramEnd"/>
      <w:r w:rsidR="004479D6">
        <w:t xml:space="preserve"> isn’t guaranteed so I’m checking.</w:t>
      </w:r>
      <w:r w:rsidR="00E02A4E">
        <w:t xml:space="preserve">  You can also find any questions in the “questions” section.</w:t>
      </w:r>
    </w:p>
    <w:p w14:paraId="188263EB" w14:textId="510F433F" w:rsidR="004B13E9" w:rsidRDefault="004B13E9" w:rsidP="00700D91"/>
    <w:p w14:paraId="51939E0E" w14:textId="4DA190B0" w:rsidR="00A90B05" w:rsidRDefault="00A90B05" w:rsidP="00A90B05">
      <w:pPr>
        <w:pStyle w:val="Heading4"/>
      </w:pPr>
      <w:r>
        <w:t>AUDIO NOTES</w:t>
      </w:r>
    </w:p>
    <w:p w14:paraId="75D0EB8C" w14:textId="77777777" w:rsidR="00A90B05" w:rsidRDefault="00A90B05" w:rsidP="00700D91"/>
    <w:p w14:paraId="1397EA61" w14:textId="77777777" w:rsidR="004340D2" w:rsidRDefault="00700D91" w:rsidP="00700D91">
      <w:r>
        <w:t>[LOOP L] [LOOP R] [</w:t>
      </w:r>
      <w:r w:rsidR="00A90B05">
        <w:t>LOOP PING</w:t>
      </w:r>
      <w:r>
        <w:t xml:space="preserve">].  That’s for loops that go off with an answer.  They run in the background until </w:t>
      </w:r>
      <w:r w:rsidR="00A90B05">
        <w:t>replaced by another loop.  Loop ping means consistent movement across the stereo field – like “ping pong”.</w:t>
      </w:r>
    </w:p>
    <w:p w14:paraId="21F4A203" w14:textId="40F818B1" w:rsidR="004340D2" w:rsidRDefault="004340D2" w:rsidP="00700D91">
      <w:r>
        <w:t>All should fade in and out.</w:t>
      </w:r>
    </w:p>
    <w:p w14:paraId="76B18D7D" w14:textId="678D1F1D" w:rsidR="00700D91" w:rsidRDefault="00A90B05" w:rsidP="00700D91">
      <w:r>
        <w:t>L and R will ideally</w:t>
      </w:r>
      <w:r w:rsidR="004479D6">
        <w:t xml:space="preserve"> move a bit while </w:t>
      </w:r>
      <w:r w:rsidR="004340D2">
        <w:t>hovering</w:t>
      </w:r>
      <w:r w:rsidR="004479D6">
        <w:t xml:space="preserve"> – like between 30 and 40 if we assume that 50 is the far point.</w:t>
      </w:r>
    </w:p>
    <w:p w14:paraId="62E0D647" w14:textId="3CF59C4B" w:rsidR="00700D91" w:rsidRDefault="00700D91" w:rsidP="00700D91">
      <w:r>
        <w:t xml:space="preserve">[BACK] </w:t>
      </w:r>
      <w:r w:rsidR="004479D6">
        <w:t>means a backing track that plays on loop throughout.</w:t>
      </w:r>
      <w:r w:rsidR="004340D2">
        <w:t xml:space="preserve">  All should fade in and out.</w:t>
      </w:r>
    </w:p>
    <w:p w14:paraId="03CF9D8F" w14:textId="345734A8" w:rsidR="00700D91" w:rsidRDefault="00700D91" w:rsidP="00700D91">
      <w:r>
        <w:t>[</w:t>
      </w:r>
      <w:r w:rsidR="00A90B05">
        <w:t>AO</w:t>
      </w:r>
      <w:r>
        <w:t xml:space="preserve">] denotes an audio object.  This way, swapping for skins should be relatively easy.  It comes before a </w:t>
      </w:r>
      <w:r w:rsidR="00894B3A">
        <w:t xml:space="preserve">vocal </w:t>
      </w:r>
      <w:r>
        <w:t>line</w:t>
      </w:r>
      <w:r w:rsidR="00894B3A">
        <w:t xml:space="preserve"> or effect.</w:t>
      </w:r>
    </w:p>
    <w:p w14:paraId="50D39D5A" w14:textId="780A6A7A" w:rsidR="00700D91" w:rsidRDefault="004479D6" w:rsidP="00700D91">
      <w:r>
        <w:t>[AN] is not an object or instruction.   That’s audio notes, so it’s just documentation.</w:t>
      </w:r>
    </w:p>
    <w:p w14:paraId="06DA5FF1" w14:textId="789ABC02" w:rsidR="004B13E9" w:rsidRDefault="004B13E9" w:rsidP="00700D91"/>
    <w:p w14:paraId="632B9E66" w14:textId="1A163283" w:rsidR="00A90B05" w:rsidRDefault="00A90B05" w:rsidP="00A90B05">
      <w:pPr>
        <w:pStyle w:val="Heading4"/>
      </w:pPr>
      <w:r>
        <w:t xml:space="preserve">VISUAL </w:t>
      </w:r>
      <w:r w:rsidR="00E02A4E">
        <w:t>NOTES</w:t>
      </w:r>
    </w:p>
    <w:p w14:paraId="609C952C" w14:textId="73C95C43" w:rsidR="0071171B" w:rsidRPr="0071171B" w:rsidRDefault="0071171B" w:rsidP="0071171B"/>
    <w:p w14:paraId="424FB1C7" w14:textId="7B32D4A4" w:rsidR="004B13E9" w:rsidRDefault="004479D6" w:rsidP="00700D91">
      <w:r>
        <w:t>[VB] means visual background.  These</w:t>
      </w:r>
      <w:r w:rsidR="00700D91">
        <w:t xml:space="preserve"> are for the background.  </w:t>
      </w:r>
      <w:r w:rsidR="004B13E9">
        <w:t>They should fade into each other unless otherwise noted.</w:t>
      </w:r>
      <w:r>
        <w:t xml:space="preserve">  </w:t>
      </w:r>
      <w:r w:rsidR="00DA09EA">
        <w:t>They are PERSISTENT, whereas MOV’s are fixed duration</w:t>
      </w:r>
      <w:r w:rsidR="00894B3A">
        <w:t xml:space="preserve"> events</w:t>
      </w:r>
      <w:r w:rsidR="00DA09EA">
        <w:t>.</w:t>
      </w:r>
    </w:p>
    <w:p w14:paraId="5E385C3E" w14:textId="4AC8FAF6" w:rsidR="00DA09EA" w:rsidRDefault="00DA09EA" w:rsidP="00700D91">
      <w:r>
        <w:t>[MOV] means an mp4 to insert, visual. Movie.  Should fade in and out.  Movies should be CLEAR background if possible.  They are OBJECTS or EVENTS on the background field.</w:t>
      </w:r>
    </w:p>
    <w:p w14:paraId="00FA3540" w14:textId="1B50987F" w:rsidR="004B13E9" w:rsidRDefault="004B13E9" w:rsidP="00700D91">
      <w:r>
        <w:t>[OPT] means</w:t>
      </w:r>
      <w:r w:rsidR="004479D6">
        <w:t xml:space="preserve"> OPTIONS - </w:t>
      </w:r>
      <w:r>
        <w:t xml:space="preserve">the </w:t>
      </w:r>
      <w:r w:rsidR="00DA09EA">
        <w:t>VISUAL BUTTONS</w:t>
      </w:r>
      <w:r>
        <w:t xml:space="preserve"> for multiple choice.</w:t>
      </w:r>
      <w:r w:rsidR="004479D6">
        <w:t xml:space="preserve">  They should be clickable</w:t>
      </w:r>
      <w:r w:rsidR="00E02A4E">
        <w:t>, in a consistent format.</w:t>
      </w:r>
      <w:r w:rsidR="0071171B">
        <w:t xml:space="preserve"> The buttons should be superimposed OVER any other images.</w:t>
      </w:r>
    </w:p>
    <w:p w14:paraId="5778C657" w14:textId="5F359D32" w:rsidR="0071171B" w:rsidRDefault="0071171B" w:rsidP="00700D91">
      <w:r>
        <w:t>[Q] means a visual question – also a button.</w:t>
      </w:r>
    </w:p>
    <w:p w14:paraId="42DDF018" w14:textId="1DC77200" w:rsidR="004B13E9" w:rsidRDefault="004B13E9" w:rsidP="00700D91">
      <w:r>
        <w:t>[G</w:t>
      </w:r>
      <w:r w:rsidR="00E02A4E">
        <w:t>L</w:t>
      </w:r>
      <w:r>
        <w:t xml:space="preserve">] </w:t>
      </w:r>
      <w:r w:rsidR="00E02A4E">
        <w:t xml:space="preserve">stands for GASLIGHT TO.  It </w:t>
      </w:r>
      <w:r>
        <w:t>describes replacing button text with different text when selected.  Blur and replace.</w:t>
      </w:r>
    </w:p>
    <w:p w14:paraId="080DBD10" w14:textId="121AB195" w:rsidR="004479D6" w:rsidRDefault="004479D6" w:rsidP="00700D91"/>
    <w:p w14:paraId="251B5F65" w14:textId="3C95D91F" w:rsidR="004479D6" w:rsidRDefault="004479D6" w:rsidP="004479D6">
      <w:pPr>
        <w:pStyle w:val="Heading3"/>
      </w:pPr>
      <w:r>
        <w:t>QUESTIONS AND NOTATION</w:t>
      </w:r>
    </w:p>
    <w:p w14:paraId="5BB7524D" w14:textId="77777777" w:rsidR="00E02A4E" w:rsidRPr="00E02A4E" w:rsidRDefault="00E02A4E" w:rsidP="00E02A4E"/>
    <w:p w14:paraId="1D6C9BA3" w14:textId="660DD646" w:rsidR="004479D6" w:rsidRDefault="004479D6" w:rsidP="00E02A4E">
      <w:pPr>
        <w:pStyle w:val="ListParagraph"/>
        <w:numPr>
          <w:ilvl w:val="0"/>
          <w:numId w:val="13"/>
        </w:numPr>
      </w:pPr>
      <w:r>
        <w:t>I want to have the questions on a 10 second timer.  If no choice at 10 seconds, choose the first option.  Doable?</w:t>
      </w:r>
    </w:p>
    <w:p w14:paraId="6513A262" w14:textId="7E797D05" w:rsidR="004479D6" w:rsidRDefault="004479D6" w:rsidP="00E02A4E">
      <w:pPr>
        <w:pStyle w:val="ListParagraph"/>
        <w:numPr>
          <w:ilvl w:val="0"/>
          <w:numId w:val="13"/>
        </w:numPr>
      </w:pPr>
      <w:r>
        <w:t xml:space="preserve">I want to fill in a FIRSTNAME and LASTNAME for the character, noted visually on the top of the screen.  It’ll only appear after selection via quiz options.  </w:t>
      </w:r>
      <w:r w:rsidR="00E02A4E">
        <w:t>Doable?</w:t>
      </w:r>
    </w:p>
    <w:p w14:paraId="495CA023" w14:textId="65A10DA0" w:rsidR="00E02A4E" w:rsidRPr="004479D6" w:rsidRDefault="004479D6" w:rsidP="004479D6">
      <w:pPr>
        <w:pStyle w:val="ListParagraph"/>
        <w:numPr>
          <w:ilvl w:val="0"/>
          <w:numId w:val="13"/>
        </w:numPr>
      </w:pPr>
      <w:r>
        <w:t xml:space="preserve">I want some answers, when picked, to shift text.  So there appears to be a smart option, but really there isn’t.  I called this GASLIGHT in the notes.  </w:t>
      </w:r>
      <w:r w:rsidR="00E02A4E">
        <w:t>(</w:t>
      </w:r>
      <w:r>
        <w:t xml:space="preserve">I know that gaslighting </w:t>
      </w:r>
      <w:r w:rsidR="004340D2">
        <w:t xml:space="preserve">is </w:t>
      </w:r>
      <w:proofErr w:type="gramStart"/>
      <w:r w:rsidR="004340D2">
        <w:t>bad in reality, and</w:t>
      </w:r>
      <w:proofErr w:type="gramEnd"/>
      <w:r w:rsidR="004340D2">
        <w:t xml:space="preserve"> controversial in kink, so I display all the CW next to be clear about my intentions making entertainment here, nothing actually bad or triggering.</w:t>
      </w:r>
      <w:r w:rsidR="00E02A4E">
        <w:t>)  For this to work, the buttons should ALL blur and re-emerge text when pressed, so it’s less obvious that there’s trickery afoot.</w:t>
      </w:r>
    </w:p>
    <w:p w14:paraId="06A6468F" w14:textId="2D766F45" w:rsidR="004B13E9" w:rsidRDefault="004B13E9" w:rsidP="00700D91"/>
    <w:p w14:paraId="6B2CEBE5" w14:textId="761B977D" w:rsidR="00FA4DA8" w:rsidRDefault="00E02A4E" w:rsidP="00A90B05">
      <w:pPr>
        <w:pStyle w:val="Heading3"/>
      </w:pPr>
      <w:r>
        <w:t>CONTENT WARNINGS</w:t>
      </w:r>
    </w:p>
    <w:p w14:paraId="37F1D718" w14:textId="21AC798B" w:rsidR="00FA4DA8" w:rsidRDefault="004340D2" w:rsidP="00700D91">
      <w:r>
        <w:t>B</w:t>
      </w:r>
      <w:r w:rsidR="00FA4DA8">
        <w:t xml:space="preserve">imbofication themes.  </w:t>
      </w:r>
    </w:p>
    <w:p w14:paraId="5D88EFEC" w14:textId="720E080D" w:rsidR="00FA4DA8" w:rsidRDefault="00FA4DA8" w:rsidP="00700D91">
      <w:r>
        <w:t>Gaslighting, which means this quiz is not an objective test, even though it presents itself as such.  It’s designed to *encourage* bimbofication, as part of a fantasy enactment.</w:t>
      </w:r>
      <w:r w:rsidR="00A90B05">
        <w:t xml:space="preserve">  There are tricks within the quiz designed to make the listener feel confused and silly.</w:t>
      </w:r>
    </w:p>
    <w:p w14:paraId="1F57C187" w14:textId="58C652E3" w:rsidR="004340D2" w:rsidRDefault="004340D2" w:rsidP="00700D91">
      <w:r>
        <w:t xml:space="preserve">Condescension </w:t>
      </w:r>
    </w:p>
    <w:p w14:paraId="45538B25" w14:textId="534A493E" w:rsidR="004340D2" w:rsidRDefault="004340D2" w:rsidP="00700D91">
      <w:r>
        <w:t>Epilepsy warnings</w:t>
      </w:r>
    </w:p>
    <w:p w14:paraId="63E8B7D2" w14:textId="61405093" w:rsidR="004340D2" w:rsidRDefault="004340D2" w:rsidP="00700D91">
      <w:r>
        <w:t>Target gender not referenced, but implied feminine.</w:t>
      </w:r>
    </w:p>
    <w:p w14:paraId="7B5FF642" w14:textId="399C5B07" w:rsidR="004340D2" w:rsidRDefault="004340D2" w:rsidP="00700D91">
      <w:r>
        <w:t xml:space="preserve">Target genital not mentioned.  Reference to breasts made in </w:t>
      </w:r>
      <w:proofErr w:type="gramStart"/>
      <w:r>
        <w:t>quiz</w:t>
      </w:r>
      <w:proofErr w:type="gramEnd"/>
    </w:p>
    <w:p w14:paraId="176DB5E5" w14:textId="71F800CE" w:rsidR="00700D91" w:rsidRDefault="00700D91" w:rsidP="00700D91"/>
    <w:p w14:paraId="5243C137" w14:textId="6DB6F08B" w:rsidR="004479D6" w:rsidRDefault="00E02A4E" w:rsidP="004479D6">
      <w:pPr>
        <w:pStyle w:val="Heading3"/>
      </w:pPr>
      <w:r>
        <w:t>SCRIPT</w:t>
      </w:r>
      <w:r w:rsidR="00CD661A">
        <w:t xml:space="preserve">: INTRO </w:t>
      </w:r>
    </w:p>
    <w:p w14:paraId="4CF87421" w14:textId="367C188A" w:rsidR="00E02A4E" w:rsidRDefault="00E02A4E" w:rsidP="00E02A4E">
      <w:pPr>
        <w:pStyle w:val="Heading4"/>
      </w:pPr>
      <w:r>
        <w:t>{INTRO 1}</w:t>
      </w:r>
      <w:r w:rsidR="004B56DD">
        <w:t xml:space="preserve"> </w:t>
      </w:r>
    </w:p>
    <w:p w14:paraId="7002ACE7" w14:textId="77777777" w:rsidR="00880952" w:rsidRPr="00880952" w:rsidRDefault="00880952" w:rsidP="00880952"/>
    <w:p w14:paraId="55773146" w14:textId="6D602E2F" w:rsidR="00880952" w:rsidRPr="00880952" w:rsidRDefault="00880952" w:rsidP="00880952">
      <w:r>
        <w:t>[MOV] [BRAIN STARTS STILL, GRADIENT SPEEDUP TO REGULAR SPEED AT FIXED POSITION FOR LOOP</w:t>
      </w:r>
    </w:p>
    <w:p w14:paraId="3979348D" w14:textId="7A36DBD3" w:rsidR="00E02A4E" w:rsidRPr="00E02A4E" w:rsidRDefault="000A0723" w:rsidP="00E02A4E">
      <w:r>
        <w:t>[VB1] [</w:t>
      </w:r>
      <w:r w:rsidR="00DA09EA">
        <w:t>SLOW ROTATING BRAIN]</w:t>
      </w:r>
    </w:p>
    <w:p w14:paraId="49028FAD" w14:textId="0C4457BA" w:rsidR="00700D91" w:rsidRDefault="00700D91" w:rsidP="00700D91">
      <w:r>
        <w:t xml:space="preserve"> </w:t>
      </w:r>
      <w:r w:rsidR="004340D2">
        <w:t>[BACK</w:t>
      </w:r>
      <w:r>
        <w:t>]</w:t>
      </w:r>
      <w:r w:rsidR="004340D2">
        <w:t xml:space="preserve"> </w:t>
      </w:r>
    </w:p>
    <w:p w14:paraId="1B3B0429" w14:textId="553EEA6D" w:rsidR="00FA4DA8" w:rsidRDefault="00700D91" w:rsidP="00700D91">
      <w:r>
        <w:t>[</w:t>
      </w:r>
      <w:r w:rsidR="004479D6">
        <w:t>AO</w:t>
      </w:r>
      <w:r>
        <w:t>] Welcome to Brain Buz</w:t>
      </w:r>
      <w:r w:rsidR="00FA4DA8">
        <w:t>z</w:t>
      </w:r>
      <w:r w:rsidR="001469A2">
        <w:t>!</w:t>
      </w:r>
      <w:r w:rsidR="00FA4DA8">
        <w:t xml:space="preserve">  We’re your one stop shop for lifestyle and attitude </w:t>
      </w:r>
      <w:r w:rsidR="001469A2">
        <w:t>enhancements</w:t>
      </w:r>
      <w:r w:rsidR="00FA4DA8">
        <w:t xml:space="preserve">!   We’re </w:t>
      </w:r>
      <w:proofErr w:type="spellStart"/>
      <w:r w:rsidR="00FA4DA8">
        <w:t>gonna</w:t>
      </w:r>
      <w:proofErr w:type="spellEnd"/>
      <w:r w:rsidR="00FA4DA8">
        <w:t xml:space="preserve"> make your Brain Buzz</w:t>
      </w:r>
      <w:r w:rsidR="001469A2">
        <w:t xml:space="preserve"> -</w:t>
      </w:r>
      <w:r w:rsidR="00FA4DA8">
        <w:t xml:space="preserve"> every </w:t>
      </w:r>
      <w:proofErr w:type="gramStart"/>
      <w:r w:rsidR="00FA4DA8">
        <w:t>day</w:t>
      </w:r>
      <w:proofErr w:type="gramEnd"/>
    </w:p>
    <w:p w14:paraId="70345687" w14:textId="43BF05FE" w:rsidR="00930919" w:rsidRDefault="00FA4DA8" w:rsidP="00700D91">
      <w:r>
        <w:t>[</w:t>
      </w:r>
      <w:r w:rsidR="004479D6">
        <w:t>AO</w:t>
      </w:r>
      <w:r>
        <w:t>] [LOOP</w:t>
      </w:r>
      <w:r w:rsidR="000A0723">
        <w:t xml:space="preserve"> L</w:t>
      </w:r>
      <w:r>
        <w:t xml:space="preserve">] [AN: whisper] Brain Buzz </w:t>
      </w:r>
    </w:p>
    <w:p w14:paraId="78573CDB" w14:textId="7F8A8719" w:rsidR="000564A1" w:rsidRDefault="00FA4DA8" w:rsidP="00700D91">
      <w:r>
        <w:t>[</w:t>
      </w:r>
      <w:r w:rsidR="004479D6">
        <w:t>AO</w:t>
      </w:r>
      <w:r>
        <w:t>]</w:t>
      </w:r>
      <w:r w:rsidR="001469A2">
        <w:t xml:space="preserve"> We’ve got a *very* important quiz –about your brain.  You need to know about your brain.  You need to know if it’s a bimbo brain.</w:t>
      </w:r>
      <w:r w:rsidR="000564A1">
        <w:t xml:space="preserve"> </w:t>
      </w:r>
      <w:r w:rsidR="00710F1B">
        <w:t xml:space="preserve"> Don’t worry, though.  </w:t>
      </w:r>
      <w:r w:rsidR="000564A1">
        <w:t xml:space="preserve"> </w:t>
      </w:r>
      <w:proofErr w:type="spellStart"/>
      <w:r w:rsidR="00710F1B">
        <w:t>Bimbrains</w:t>
      </w:r>
      <w:proofErr w:type="spellEnd"/>
      <w:r w:rsidR="00710F1B">
        <w:t xml:space="preserve"> are</w:t>
      </w:r>
      <w:r w:rsidR="008400B5">
        <w:t xml:space="preserve"> like</w:t>
      </w:r>
      <w:r w:rsidR="00710F1B">
        <w:t xml:space="preserve"> totally </w:t>
      </w:r>
      <w:r w:rsidR="008311C9">
        <w:t xml:space="preserve">normal. I’ve got </w:t>
      </w:r>
      <w:proofErr w:type="gramStart"/>
      <w:r w:rsidR="008311C9">
        <w:t>one!.</w:t>
      </w:r>
      <w:proofErr w:type="gramEnd"/>
      <w:r w:rsidR="00710F1B">
        <w:t xml:space="preserve">  </w:t>
      </w:r>
      <w:r w:rsidR="000564A1">
        <w:t xml:space="preserve"> </w:t>
      </w:r>
      <w:proofErr w:type="spellStart"/>
      <w:r w:rsidR="008311C9">
        <w:t>W</w:t>
      </w:r>
      <w:r w:rsidR="000564A1">
        <w:t>anna</w:t>
      </w:r>
      <w:proofErr w:type="spellEnd"/>
      <w:r w:rsidR="000564A1">
        <w:t xml:space="preserve"> see the math?</w:t>
      </w:r>
    </w:p>
    <w:p w14:paraId="41921854" w14:textId="29B9B078" w:rsidR="00E02A4E" w:rsidRDefault="00E02A4E" w:rsidP="00700D91"/>
    <w:p w14:paraId="53B3BD09" w14:textId="4568354F" w:rsidR="007102E4" w:rsidRDefault="007102E4" w:rsidP="00700D91">
      <w:r>
        <w:t>[MOV] [EQUATION SUBLIM SWIRL AND DISTORT LOOP]</w:t>
      </w:r>
    </w:p>
    <w:p w14:paraId="6F5CD6B7" w14:textId="0269A3B3" w:rsidR="0071171B" w:rsidRDefault="0071171B" w:rsidP="00700D91">
      <w:r>
        <w:t>[Q] Math?</w:t>
      </w:r>
    </w:p>
    <w:p w14:paraId="4FB2FAB2" w14:textId="55E15BF8" w:rsidR="004B13E9" w:rsidRDefault="004B13E9" w:rsidP="00700D91">
      <w:r>
        <w:t xml:space="preserve">[OPT] </w:t>
      </w:r>
    </w:p>
    <w:p w14:paraId="61CDE66E" w14:textId="473D9BEC" w:rsidR="004B13E9" w:rsidRDefault="004B13E9" w:rsidP="00700D91">
      <w:r>
        <w:t xml:space="preserve">YES </w:t>
      </w:r>
    </w:p>
    <w:p w14:paraId="219396E9" w14:textId="6DC1B826" w:rsidR="004B13E9" w:rsidRDefault="004B13E9" w:rsidP="00700D91">
      <w:r>
        <w:t xml:space="preserve">NO </w:t>
      </w:r>
    </w:p>
    <w:p w14:paraId="3BC278B3" w14:textId="1CBC2330" w:rsidR="004B13E9" w:rsidRDefault="004B13E9" w:rsidP="00700D91">
      <w:r>
        <w:t>I DUNNO</w:t>
      </w:r>
    </w:p>
    <w:p w14:paraId="789EA5A7" w14:textId="4F453736" w:rsidR="00E02A4E" w:rsidRDefault="00E02A4E" w:rsidP="00700D91">
      <w:r>
        <w:t>[ENDOPT]</w:t>
      </w:r>
    </w:p>
    <w:p w14:paraId="4E3197F2" w14:textId="137D9A43" w:rsidR="00E02A4E" w:rsidRDefault="00E02A4E" w:rsidP="00700D91"/>
    <w:p w14:paraId="3CD6ED1B" w14:textId="3474EA2D" w:rsidR="00710F1B" w:rsidRDefault="00710F1B" w:rsidP="00700D91">
      <w:r>
        <w:t>[</w:t>
      </w:r>
      <w:r w:rsidR="000564A1">
        <w:t>IF YES</w:t>
      </w:r>
      <w:r>
        <w:t xml:space="preserve"> THEN]</w:t>
      </w:r>
      <w:r w:rsidR="000564A1">
        <w:t xml:space="preserve">:  </w:t>
      </w:r>
    </w:p>
    <w:p w14:paraId="04488B6E" w14:textId="0EAB67A2" w:rsidR="008311C9" w:rsidRDefault="008311C9" w:rsidP="00700D91">
      <w:r>
        <w:t>[</w:t>
      </w:r>
      <w:r w:rsidR="004479D6">
        <w:t>AO</w:t>
      </w:r>
      <w:r>
        <w:t>] [</w:t>
      </w:r>
      <w:r w:rsidR="00335DE8">
        <w:t>LOOP</w:t>
      </w:r>
      <w:r w:rsidR="000A0723">
        <w:t xml:space="preserve"> PING</w:t>
      </w:r>
      <w:r>
        <w:t>] Yes</w:t>
      </w:r>
      <w:r w:rsidR="00335DE8">
        <w:t xml:space="preserve">.  </w:t>
      </w:r>
      <w:proofErr w:type="spellStart"/>
      <w:r w:rsidR="00335DE8">
        <w:t>Bimbrain</w:t>
      </w:r>
      <w:proofErr w:type="spellEnd"/>
      <w:r w:rsidR="00335DE8">
        <w:t xml:space="preserve">. [AN crossfade in and out, mask </w:t>
      </w:r>
      <w:proofErr w:type="spellStart"/>
      <w:r w:rsidR="00335DE8">
        <w:t>dummer</w:t>
      </w:r>
      <w:proofErr w:type="spellEnd"/>
      <w:r w:rsidR="00335DE8">
        <w:t>]</w:t>
      </w:r>
    </w:p>
    <w:p w14:paraId="4096E424" w14:textId="5D0C8725" w:rsidR="00700D91" w:rsidRDefault="00710F1B" w:rsidP="00700D91">
      <w:r>
        <w:t>[</w:t>
      </w:r>
      <w:r w:rsidR="004479D6">
        <w:t>AO</w:t>
      </w:r>
      <w:r>
        <w:t xml:space="preserve">] </w:t>
      </w:r>
      <w:r w:rsidR="000564A1">
        <w:t xml:space="preserve">Brain Buzz research shows 23% of our readers already have </w:t>
      </w:r>
      <w:proofErr w:type="spellStart"/>
      <w:r w:rsidR="008311C9">
        <w:t>bimbrains</w:t>
      </w:r>
      <w:proofErr w:type="spellEnd"/>
      <w:r w:rsidR="000564A1">
        <w:t xml:space="preserve">.  44% have </w:t>
      </w:r>
      <w:proofErr w:type="spellStart"/>
      <w:r w:rsidR="000564A1">
        <w:t>bimb</w:t>
      </w:r>
      <w:r w:rsidR="00335DE8">
        <w:t>rain</w:t>
      </w:r>
      <w:proofErr w:type="spellEnd"/>
      <w:r w:rsidR="00335DE8">
        <w:t xml:space="preserve"> </w:t>
      </w:r>
      <w:r w:rsidR="000564A1">
        <w:t>tendencies.</w:t>
      </w:r>
      <w:r w:rsidR="004B13E9">
        <w:t xml:space="preserve">  They might go</w:t>
      </w:r>
      <w:r w:rsidR="008311C9">
        <w:t xml:space="preserve"> full</w:t>
      </w:r>
      <w:r w:rsidR="004B13E9">
        <w:t xml:space="preserve"> bimbo at ANY TIME.</w:t>
      </w:r>
      <w:r w:rsidR="00335DE8">
        <w:t xml:space="preserve">  You need to know right away – you might be a </w:t>
      </w:r>
      <w:proofErr w:type="spellStart"/>
      <w:r w:rsidR="00335DE8">
        <w:t>bimbrain</w:t>
      </w:r>
      <w:proofErr w:type="spellEnd"/>
      <w:r w:rsidR="00335DE8">
        <w:t xml:space="preserve"> waiting to happen!</w:t>
      </w:r>
    </w:p>
    <w:p w14:paraId="36AA9FA0" w14:textId="20280AC8" w:rsidR="004B13E9" w:rsidRDefault="004B13E9" w:rsidP="00700D91">
      <w:r>
        <w:t>[</w:t>
      </w:r>
      <w:r w:rsidR="004479D6">
        <w:t>MOV</w:t>
      </w:r>
      <w:r>
        <w:t>] [pie chart, filling with pink]</w:t>
      </w:r>
    </w:p>
    <w:p w14:paraId="0348F1AF" w14:textId="1B6D9906" w:rsidR="004B13E9" w:rsidRDefault="004479D6" w:rsidP="00700D91">
      <w:r>
        <w:t>[</w:t>
      </w:r>
      <w:r w:rsidR="008311C9">
        <w:t>GOTO INTRO 2</w:t>
      </w:r>
      <w:r>
        <w:t>]</w:t>
      </w:r>
    </w:p>
    <w:p w14:paraId="468ED9B0" w14:textId="77777777" w:rsidR="008311C9" w:rsidRDefault="008311C9" w:rsidP="00700D91"/>
    <w:p w14:paraId="1CAD2B90" w14:textId="77777777" w:rsidR="00335DE8" w:rsidRDefault="004B13E9" w:rsidP="00700D91">
      <w:r>
        <w:t>[</w:t>
      </w:r>
      <w:r w:rsidR="000159CE">
        <w:t>IF NO</w:t>
      </w:r>
      <w:r w:rsidR="008311C9">
        <w:t xml:space="preserve"> THEN</w:t>
      </w:r>
      <w:r>
        <w:t>]</w:t>
      </w:r>
    </w:p>
    <w:p w14:paraId="3BAC0EA3" w14:textId="35A3D08B" w:rsidR="000159CE" w:rsidRDefault="00335DE8" w:rsidP="00700D91">
      <w:r>
        <w:t>[</w:t>
      </w:r>
      <w:r w:rsidR="004479D6">
        <w:t>AO</w:t>
      </w:r>
      <w:r>
        <w:t xml:space="preserve">] </w:t>
      </w:r>
      <w:r w:rsidR="000159CE">
        <w:t>I know, right?  Math is boring.</w:t>
      </w:r>
      <w:r>
        <w:t xml:space="preserve">  Let’s do something </w:t>
      </w:r>
      <w:proofErr w:type="spellStart"/>
      <w:proofErr w:type="gramStart"/>
      <w:r>
        <w:t>funner</w:t>
      </w:r>
      <w:proofErr w:type="spellEnd"/>
      <w:proofErr w:type="gramEnd"/>
    </w:p>
    <w:p w14:paraId="5E170D5C" w14:textId="3072C7CB" w:rsidR="00335DE8" w:rsidRDefault="00335DE8" w:rsidP="00700D91">
      <w:r>
        <w:t>[</w:t>
      </w:r>
      <w:r w:rsidR="004479D6">
        <w:t>AO</w:t>
      </w:r>
      <w:r>
        <w:t>] [</w:t>
      </w:r>
      <w:r w:rsidR="000A0723">
        <w:t>LOOP PING</w:t>
      </w:r>
      <w:r>
        <w:t xml:space="preserve">] </w:t>
      </w:r>
      <w:proofErr w:type="spellStart"/>
      <w:r>
        <w:t>Funner</w:t>
      </w:r>
      <w:proofErr w:type="spellEnd"/>
      <w:r>
        <w:t xml:space="preserve">.  </w:t>
      </w:r>
      <w:proofErr w:type="spellStart"/>
      <w:r>
        <w:t>Dummer</w:t>
      </w:r>
      <w:proofErr w:type="spellEnd"/>
      <w:r>
        <w:t xml:space="preserve">.  [AN crossfade in and out, mask </w:t>
      </w:r>
      <w:proofErr w:type="spellStart"/>
      <w:r>
        <w:t>dummer</w:t>
      </w:r>
      <w:proofErr w:type="spellEnd"/>
      <w:r>
        <w:t>]</w:t>
      </w:r>
    </w:p>
    <w:p w14:paraId="22236641" w14:textId="1816B00C" w:rsidR="009B09BD" w:rsidRDefault="009B09BD" w:rsidP="00700D91">
      <w:r>
        <w:t>[</w:t>
      </w:r>
      <w:r w:rsidR="004479D6">
        <w:t>MOV</w:t>
      </w:r>
      <w:r>
        <w:t>] [confused equation swirl]</w:t>
      </w:r>
    </w:p>
    <w:p w14:paraId="40B7B52E" w14:textId="0D48BAD2" w:rsidR="008311C9" w:rsidRDefault="004479D6" w:rsidP="00700D91">
      <w:r>
        <w:t>[</w:t>
      </w:r>
      <w:r w:rsidR="008311C9">
        <w:t>GOTO INTRO 2</w:t>
      </w:r>
      <w:r>
        <w:t>]</w:t>
      </w:r>
    </w:p>
    <w:p w14:paraId="7A48FB26" w14:textId="5CD7ED4B" w:rsidR="008311C9" w:rsidRDefault="008311C9" w:rsidP="00700D91"/>
    <w:p w14:paraId="62B74643" w14:textId="130B9BAE" w:rsidR="008311C9" w:rsidRDefault="008311C9" w:rsidP="00700D91">
      <w:r>
        <w:t>[IF I DUNNO THEN]</w:t>
      </w:r>
    </w:p>
    <w:p w14:paraId="3F60250C" w14:textId="21E6ECEC" w:rsidR="00335DE8" w:rsidRDefault="00335DE8" w:rsidP="00700D91">
      <w:r>
        <w:t>[</w:t>
      </w:r>
      <w:r w:rsidR="004479D6">
        <w:t>AO</w:t>
      </w:r>
      <w:r>
        <w:t>] [</w:t>
      </w:r>
      <w:r w:rsidR="000A0723">
        <w:t>LOOP PING</w:t>
      </w:r>
      <w:r>
        <w:t>] I don’t know.  I don’t know.  I don’t know.  I don’t think. [AN crossfade in and out, mask I don’t think</w:t>
      </w:r>
      <w:r w:rsidR="008400B5">
        <w:t>]</w:t>
      </w:r>
    </w:p>
    <w:p w14:paraId="7F53B378" w14:textId="68F0890C" w:rsidR="00335DE8" w:rsidRDefault="00335DE8" w:rsidP="00700D91">
      <w:r>
        <w:t>[</w:t>
      </w:r>
      <w:r w:rsidR="004479D6">
        <w:t>AO</w:t>
      </w:r>
      <w:r>
        <w:t>] I know, right?</w:t>
      </w:r>
      <w:r w:rsidR="008400B5">
        <w:t xml:space="preserve"> I </w:t>
      </w:r>
      <w:proofErr w:type="spellStart"/>
      <w:r w:rsidR="008400B5">
        <w:t>dunno</w:t>
      </w:r>
      <w:proofErr w:type="spellEnd"/>
      <w:r w:rsidR="008400B5">
        <w:t xml:space="preserve"> is always like… the best answer.  I say it ALL the time.</w:t>
      </w:r>
    </w:p>
    <w:p w14:paraId="47E4619F" w14:textId="10D18D7E" w:rsidR="009B09BD" w:rsidRDefault="009B09BD" w:rsidP="00700D91">
      <w:r>
        <w:t>[</w:t>
      </w:r>
      <w:r w:rsidR="004479D6">
        <w:t>MOV</w:t>
      </w:r>
      <w:r>
        <w:t>] [</w:t>
      </w:r>
      <w:r w:rsidR="00AD32D6">
        <w:t>QUESTION MARKS DANCING OVERLAY</w:t>
      </w:r>
      <w:r>
        <w:t>]</w:t>
      </w:r>
    </w:p>
    <w:p w14:paraId="5DCC6D09" w14:textId="68C786CE" w:rsidR="008311C9" w:rsidRDefault="004479D6" w:rsidP="00700D91">
      <w:r>
        <w:t>[</w:t>
      </w:r>
      <w:r w:rsidR="008400B5">
        <w:t>GOTO INTRO 2</w:t>
      </w:r>
      <w:r>
        <w:t>]</w:t>
      </w:r>
    </w:p>
    <w:p w14:paraId="1B393861" w14:textId="7D349D54" w:rsidR="004B13E9" w:rsidRDefault="004B13E9" w:rsidP="00700D91"/>
    <w:p w14:paraId="66849347" w14:textId="51C64045" w:rsidR="004B13E9" w:rsidRDefault="004B13E9" w:rsidP="00E02A4E">
      <w:pPr>
        <w:pStyle w:val="Heading4"/>
      </w:pPr>
      <w:r>
        <w:t>{INTRO 2}</w:t>
      </w:r>
      <w:r w:rsidR="004B56DD">
        <w:t xml:space="preserve"> </w:t>
      </w:r>
    </w:p>
    <w:p w14:paraId="669F385B" w14:textId="77777777" w:rsidR="00E02A4E" w:rsidRPr="00E02A4E" w:rsidRDefault="00E02A4E" w:rsidP="00E02A4E"/>
    <w:p w14:paraId="1589BEF4" w14:textId="34F7ABB4" w:rsidR="00703252" w:rsidRDefault="008400B5" w:rsidP="00700D91">
      <w:r>
        <w:t>[</w:t>
      </w:r>
      <w:r w:rsidR="004479D6">
        <w:t>AO</w:t>
      </w:r>
      <w:r>
        <w:t xml:space="preserve">] </w:t>
      </w:r>
      <w:r w:rsidR="004B13E9">
        <w:t xml:space="preserve">We’re </w:t>
      </w:r>
      <w:proofErr w:type="spellStart"/>
      <w:r w:rsidR="004B13E9">
        <w:t>gonna</w:t>
      </w:r>
      <w:proofErr w:type="spellEnd"/>
      <w:r w:rsidR="004B13E9">
        <w:t xml:space="preserve"> play a BRAIN game</w:t>
      </w:r>
      <w:r>
        <w:t xml:space="preserve">.  </w:t>
      </w:r>
      <w:r w:rsidR="004B13E9">
        <w:t xml:space="preserve">We’re </w:t>
      </w:r>
      <w:proofErr w:type="spellStart"/>
      <w:r w:rsidR="004B13E9">
        <w:t>gonna</w:t>
      </w:r>
      <w:proofErr w:type="spellEnd"/>
      <w:r w:rsidR="004B13E9">
        <w:t xml:space="preserve"> </w:t>
      </w:r>
      <w:r>
        <w:t>find out</w:t>
      </w:r>
      <w:r w:rsidR="004B13E9">
        <w:t xml:space="preserve"> if you have a BIMBRAIN</w:t>
      </w:r>
      <w:r>
        <w:t xml:space="preserve">.  </w:t>
      </w:r>
      <w:r w:rsidR="00703252">
        <w:t>You just press buttons and pick answers!</w:t>
      </w:r>
    </w:p>
    <w:p w14:paraId="52C8EE4E" w14:textId="1BCDE70C" w:rsidR="004B13E9" w:rsidRDefault="00703252" w:rsidP="00700D91">
      <w:r>
        <w:t>[</w:t>
      </w:r>
      <w:r w:rsidR="004479D6">
        <w:t>AO</w:t>
      </w:r>
      <w:r>
        <w:t xml:space="preserve">] Don’t think about it too much though.  Just click.  </w:t>
      </w:r>
      <w:r w:rsidR="009B09BD">
        <w:t xml:space="preserve">You </w:t>
      </w:r>
      <w:proofErr w:type="gramStart"/>
      <w:r w:rsidR="009B09BD">
        <w:t>have to</w:t>
      </w:r>
      <w:proofErr w:type="gramEnd"/>
      <w:r w:rsidR="009B09BD">
        <w:t xml:space="preserve"> click FAST.  You’re on the clock.</w:t>
      </w:r>
    </w:p>
    <w:p w14:paraId="1BD02C83" w14:textId="3CF57628" w:rsidR="008400B5" w:rsidRDefault="008400B5" w:rsidP="00700D91">
      <w:r>
        <w:t>[</w:t>
      </w:r>
      <w:r w:rsidR="004479D6">
        <w:t>AO</w:t>
      </w:r>
      <w:r>
        <w:t>] [</w:t>
      </w:r>
      <w:r w:rsidR="000A0723">
        <w:t>LOOP PING</w:t>
      </w:r>
      <w:r>
        <w:t xml:space="preserve">] </w:t>
      </w:r>
      <w:r w:rsidR="00703252">
        <w:t>Tick.  Tock.  Tick.  Tock.</w:t>
      </w:r>
      <w:r w:rsidR="009B09BD">
        <w:t xml:space="preserve">  No think.  Just </w:t>
      </w:r>
      <w:proofErr w:type="gramStart"/>
      <w:r w:rsidR="009B09BD">
        <w:t>click</w:t>
      </w:r>
      <w:proofErr w:type="gramEnd"/>
    </w:p>
    <w:p w14:paraId="0B2B1869" w14:textId="21FF61AA" w:rsidR="009B09BD" w:rsidRDefault="00B70C1D" w:rsidP="00700D91">
      <w:r>
        <w:t>[</w:t>
      </w:r>
      <w:r w:rsidR="004479D6">
        <w:t>AO]</w:t>
      </w:r>
      <w:r w:rsidR="009B09BD">
        <w:t xml:space="preserve"> If you don’t click in time, well</w:t>
      </w:r>
      <w:proofErr w:type="gramStart"/>
      <w:r w:rsidR="009B09BD">
        <w:t>…..</w:t>
      </w:r>
      <w:proofErr w:type="gramEnd"/>
      <w:r w:rsidR="009B09BD">
        <w:t xml:space="preserve">  we’ll choose your answer for you, cause you’re probably already a bimbo.  Ready?</w:t>
      </w:r>
      <w:r w:rsidR="004479D6">
        <w:t xml:space="preserve">  1!  2!  3!  Go!</w:t>
      </w:r>
    </w:p>
    <w:p w14:paraId="2798DFD8" w14:textId="56983AF5" w:rsidR="009B09BD" w:rsidRDefault="004479D6" w:rsidP="00700D91">
      <w:r>
        <w:t>[AO]</w:t>
      </w:r>
      <w:r w:rsidR="009B09BD">
        <w:t xml:space="preserve"> [three beeps, rising tone]</w:t>
      </w:r>
    </w:p>
    <w:p w14:paraId="4F6F024E" w14:textId="522DE45A" w:rsidR="009B09BD" w:rsidRDefault="00E02A4E" w:rsidP="00700D91">
      <w:r>
        <w:t>[</w:t>
      </w:r>
      <w:r w:rsidR="004479D6">
        <w:t>MOV</w:t>
      </w:r>
      <w:r>
        <w:t xml:space="preserve">] </w:t>
      </w:r>
      <w:r w:rsidR="009B09BD">
        <w:t xml:space="preserve">[Ready! 1 2 3 – go! </w:t>
      </w:r>
      <w:r w:rsidR="00952809">
        <w:t xml:space="preserve">Text </w:t>
      </w:r>
      <w:r w:rsidR="009B09BD">
        <w:t>scaling up and out]</w:t>
      </w:r>
    </w:p>
    <w:p w14:paraId="26CC21E8" w14:textId="6511088A" w:rsidR="009B09BD" w:rsidRDefault="009B09BD" w:rsidP="00700D91"/>
    <w:p w14:paraId="598173CB" w14:textId="3D9C849D" w:rsidR="009B09BD" w:rsidRDefault="009B09BD" w:rsidP="00E02A4E">
      <w:pPr>
        <w:pStyle w:val="Heading4"/>
      </w:pPr>
      <w:r>
        <w:t>{QUESTION 1}</w:t>
      </w:r>
      <w:r w:rsidR="004B56DD">
        <w:t xml:space="preserve"> </w:t>
      </w:r>
    </w:p>
    <w:p w14:paraId="51162283" w14:textId="77777777" w:rsidR="00CD661A" w:rsidRPr="00CD661A" w:rsidRDefault="00CD661A" w:rsidP="00CD661A"/>
    <w:p w14:paraId="19EFF959" w14:textId="5E681B61" w:rsidR="009B09BD" w:rsidRDefault="004479D6" w:rsidP="00700D91">
      <w:r>
        <w:t>[AO]</w:t>
      </w:r>
      <w:r w:rsidR="009B09BD">
        <w:t xml:space="preserve"> Pick the </w:t>
      </w:r>
      <w:proofErr w:type="spellStart"/>
      <w:r w:rsidR="009B09BD">
        <w:t>funnest</w:t>
      </w:r>
      <w:proofErr w:type="spellEnd"/>
      <w:r w:rsidR="009B09BD">
        <w:t xml:space="preserve"> </w:t>
      </w:r>
      <w:proofErr w:type="gramStart"/>
      <w:r w:rsidR="009B09BD">
        <w:t>letter</w:t>
      </w:r>
      <w:proofErr w:type="gramEnd"/>
    </w:p>
    <w:p w14:paraId="5AEF35AC" w14:textId="5B5AC873" w:rsidR="002826EC" w:rsidRDefault="002826EC" w:rsidP="00700D91">
      <w:r>
        <w:t>[AO] [PING LOOP] [ALPHABET SONG]</w:t>
      </w:r>
    </w:p>
    <w:p w14:paraId="687B2D29" w14:textId="61F4C2DE" w:rsidR="005F5B3D" w:rsidRDefault="005F5B3D" w:rsidP="00700D91">
      <w:r>
        <w:t>[MOV] [</w:t>
      </w:r>
      <w:r w:rsidR="00952809">
        <w:t xml:space="preserve">B C T S </w:t>
      </w:r>
      <w:r>
        <w:t>LETTERS</w:t>
      </w:r>
      <w:r w:rsidR="00952809">
        <w:t xml:space="preserve"> orbit, lettering in </w:t>
      </w:r>
      <w:proofErr w:type="gramStart"/>
      <w:r w:rsidR="00952809">
        <w:t xml:space="preserve">pink </w:t>
      </w:r>
      <w:r>
        <w:t>]</w:t>
      </w:r>
      <w:proofErr w:type="gramEnd"/>
    </w:p>
    <w:p w14:paraId="6FC33B88" w14:textId="127B17CA" w:rsidR="00E02A4E" w:rsidRDefault="0071171B" w:rsidP="00700D91">
      <w:r>
        <w:t xml:space="preserve">[Q] Pick the </w:t>
      </w:r>
      <w:proofErr w:type="spellStart"/>
      <w:r>
        <w:t>funnest</w:t>
      </w:r>
      <w:proofErr w:type="spellEnd"/>
      <w:r>
        <w:t xml:space="preserve"> </w:t>
      </w:r>
      <w:proofErr w:type="gramStart"/>
      <w:r>
        <w:t>letter</w:t>
      </w:r>
      <w:proofErr w:type="gramEnd"/>
    </w:p>
    <w:p w14:paraId="74347DCC" w14:textId="2D63FBE5" w:rsidR="009B09BD" w:rsidRDefault="009B09BD" w:rsidP="00700D91">
      <w:r>
        <w:t>[</w:t>
      </w:r>
      <w:r w:rsidR="004479D6">
        <w:t>OPT</w:t>
      </w:r>
      <w:r>
        <w:t>]</w:t>
      </w:r>
    </w:p>
    <w:p w14:paraId="485139AE" w14:textId="223DD7B4" w:rsidR="009B09BD" w:rsidRDefault="009B09BD" w:rsidP="00700D91">
      <w:r>
        <w:t xml:space="preserve">B </w:t>
      </w:r>
    </w:p>
    <w:p w14:paraId="3988CFBC" w14:textId="2D4BCEB3" w:rsidR="009B09BD" w:rsidRDefault="009B09BD" w:rsidP="00700D91">
      <w:r>
        <w:t>C</w:t>
      </w:r>
    </w:p>
    <w:p w14:paraId="5045783A" w14:textId="266BBD25" w:rsidR="009B09BD" w:rsidRDefault="009B09BD" w:rsidP="00700D91">
      <w:r>
        <w:t xml:space="preserve">T </w:t>
      </w:r>
    </w:p>
    <w:p w14:paraId="0E4401B2" w14:textId="2FCFCB37" w:rsidR="009B09BD" w:rsidRDefault="009B09BD" w:rsidP="00700D91">
      <w:r>
        <w:t>S</w:t>
      </w:r>
    </w:p>
    <w:p w14:paraId="51B3CBBB" w14:textId="66F89563" w:rsidR="00E02A4E" w:rsidRDefault="00E02A4E" w:rsidP="00700D91">
      <w:r>
        <w:t>[ENDOPT]</w:t>
      </w:r>
    </w:p>
    <w:p w14:paraId="3FB85D08" w14:textId="77777777" w:rsidR="005F5B3D" w:rsidRDefault="005F5B3D" w:rsidP="00700D91"/>
    <w:p w14:paraId="6B342094" w14:textId="1ED5E183" w:rsidR="005F5B3D" w:rsidRDefault="009B09BD" w:rsidP="00700D91">
      <w:r>
        <w:t>[IF B THEN</w:t>
      </w:r>
      <w:r w:rsidR="005F5B3D">
        <w:t>]</w:t>
      </w:r>
      <w:r>
        <w:t xml:space="preserve"> </w:t>
      </w:r>
    </w:p>
    <w:p w14:paraId="0E391DC2" w14:textId="310D9ECE" w:rsidR="005F5B3D" w:rsidRDefault="005F5B3D" w:rsidP="00700D91">
      <w:r>
        <w:t xml:space="preserve">[MOV] [PREVIOUS LETTERS SWIRL AWAY.  THEY’RE REPLACED BY A CLOUD OF </w:t>
      </w:r>
      <w:r w:rsidR="0071171B">
        <w:t>SLIGHTLY</w:t>
      </w:r>
      <w:r>
        <w:t xml:space="preserve"> MOVING “</w:t>
      </w:r>
      <w:proofErr w:type="gramStart"/>
      <w:r>
        <w:t>B”S</w:t>
      </w:r>
      <w:proofErr w:type="gramEnd"/>
      <w:r>
        <w:t>]</w:t>
      </w:r>
    </w:p>
    <w:p w14:paraId="177C5DAD" w14:textId="32C8FECE" w:rsidR="007102E4" w:rsidRDefault="007102E4" w:rsidP="00700D91">
      <w:r>
        <w:t>[AO] Oh my gawd – that’s SUCH a good choice.  B is the BESTEST.</w:t>
      </w:r>
    </w:p>
    <w:p w14:paraId="63E3F8FB" w14:textId="7626E66E" w:rsidR="007102E4" w:rsidRDefault="007102E4" w:rsidP="00700D91">
      <w:r>
        <w:t>[AO] SO many good words start with B.  Let’s see some!</w:t>
      </w:r>
    </w:p>
    <w:p w14:paraId="7A237368" w14:textId="77777777" w:rsidR="002826EC" w:rsidRDefault="007102E4" w:rsidP="00700D91">
      <w:r>
        <w:t xml:space="preserve">[AO] [R LOOP] barbie bubbly brainless babbling bimbo </w:t>
      </w:r>
    </w:p>
    <w:p w14:paraId="06AE2562" w14:textId="51425E2B" w:rsidR="009B09BD" w:rsidRDefault="005F5B3D" w:rsidP="00700D91">
      <w:r>
        <w:t>[</w:t>
      </w:r>
      <w:r w:rsidR="009B09BD">
        <w:t xml:space="preserve">GOTO </w:t>
      </w:r>
      <w:r w:rsidR="00CD661A">
        <w:t>2</w:t>
      </w:r>
      <w:r w:rsidR="009B09BD">
        <w:t>B]</w:t>
      </w:r>
    </w:p>
    <w:p w14:paraId="38DDA27D" w14:textId="77777777" w:rsidR="005F5B3D" w:rsidRDefault="005F5B3D" w:rsidP="00700D91"/>
    <w:p w14:paraId="69C95635" w14:textId="4BD2AA55" w:rsidR="005F5B3D" w:rsidRDefault="009B09BD" w:rsidP="00700D91">
      <w:r>
        <w:t>[IF C THEN</w:t>
      </w:r>
      <w:r w:rsidR="005F5B3D">
        <w:t>]</w:t>
      </w:r>
      <w:r>
        <w:t xml:space="preserve"> </w:t>
      </w:r>
    </w:p>
    <w:p w14:paraId="6BDD6740" w14:textId="66099A0F" w:rsidR="005F5B3D" w:rsidRDefault="005F5B3D" w:rsidP="00700D91">
      <w:r>
        <w:t xml:space="preserve">[MOV] [PREVIOUS LETTERS SWIRL AWAY.  THEY’RE REPLACED BY A CLOUD OF </w:t>
      </w:r>
      <w:r w:rsidR="0071171B">
        <w:t>SLIGHTLY</w:t>
      </w:r>
      <w:r>
        <w:t xml:space="preserve"> MOVING “</w:t>
      </w:r>
      <w:proofErr w:type="gramStart"/>
      <w:r>
        <w:t>C”S</w:t>
      </w:r>
      <w:proofErr w:type="gramEnd"/>
      <w:r>
        <w:t>]</w:t>
      </w:r>
    </w:p>
    <w:p w14:paraId="4474FEDB" w14:textId="09741EC8" w:rsidR="007102E4" w:rsidRDefault="007102E4" w:rsidP="007102E4">
      <w:r>
        <w:t>[AO] Oh my gawd – that’s SUCH a good choice.  C is the CUTEST.</w:t>
      </w:r>
    </w:p>
    <w:p w14:paraId="5761E269" w14:textId="583AEAB6" w:rsidR="007102E4" w:rsidRDefault="007102E4" w:rsidP="007102E4">
      <w:r>
        <w:t>[AO] SO many good words start with C.  Let’s see some!</w:t>
      </w:r>
    </w:p>
    <w:p w14:paraId="0E5AED7F" w14:textId="66442F5E" w:rsidR="005F5B3D" w:rsidRDefault="007102E4" w:rsidP="00700D91">
      <w:r>
        <w:t xml:space="preserve">[AO] [R LOOP] cutie candy </w:t>
      </w:r>
      <w:proofErr w:type="spellStart"/>
      <w:r>
        <w:t>cummies</w:t>
      </w:r>
      <w:proofErr w:type="spellEnd"/>
      <w:r>
        <w:t xml:space="preserve">  </w:t>
      </w:r>
    </w:p>
    <w:p w14:paraId="38D5B0D8" w14:textId="5155EB3D" w:rsidR="009B09BD" w:rsidRDefault="005F5B3D" w:rsidP="00700D91">
      <w:r>
        <w:t>[</w:t>
      </w:r>
      <w:r w:rsidR="009B09BD">
        <w:t xml:space="preserve">GOTO </w:t>
      </w:r>
      <w:r w:rsidR="00CD661A">
        <w:t>2</w:t>
      </w:r>
      <w:r w:rsidR="009B09BD">
        <w:t>C]</w:t>
      </w:r>
    </w:p>
    <w:p w14:paraId="05B1FA3E" w14:textId="77777777" w:rsidR="005F5B3D" w:rsidRDefault="005F5B3D" w:rsidP="00700D91"/>
    <w:p w14:paraId="52D740EC" w14:textId="17D9DC97" w:rsidR="005F5B3D" w:rsidRDefault="009B09BD" w:rsidP="00700D91">
      <w:r>
        <w:t>[IF T THEN</w:t>
      </w:r>
      <w:r w:rsidR="005F5B3D">
        <w:t>]</w:t>
      </w:r>
      <w:r>
        <w:t xml:space="preserve"> </w:t>
      </w:r>
    </w:p>
    <w:p w14:paraId="1BF04BF3" w14:textId="4A2C4909" w:rsidR="005F5B3D" w:rsidRDefault="005F5B3D" w:rsidP="00700D91">
      <w:r>
        <w:t xml:space="preserve">[MOV] [PREVIOUS LETTERS SWIRL AWAY.  THEY’RE REPLACED BY A CLOUD OF </w:t>
      </w:r>
      <w:r w:rsidR="0071171B">
        <w:t>SLIGHTLY</w:t>
      </w:r>
      <w:r>
        <w:t xml:space="preserve"> MOVING “</w:t>
      </w:r>
      <w:proofErr w:type="gramStart"/>
      <w:r>
        <w:t>T”S</w:t>
      </w:r>
      <w:proofErr w:type="gramEnd"/>
      <w:r>
        <w:t>]</w:t>
      </w:r>
    </w:p>
    <w:p w14:paraId="6C037841" w14:textId="2348771D" w:rsidR="007102E4" w:rsidRDefault="007102E4" w:rsidP="007102E4">
      <w:r>
        <w:t xml:space="preserve">[AO] Oh my gawd – that’s SUCH a good choice. </w:t>
      </w:r>
    </w:p>
    <w:p w14:paraId="5C293479" w14:textId="78DA80D0" w:rsidR="007102E4" w:rsidRDefault="007102E4" w:rsidP="007102E4">
      <w:r>
        <w:t>[AO] SO many good words start with T.  Let’s see some!</w:t>
      </w:r>
    </w:p>
    <w:p w14:paraId="3B20E130" w14:textId="44C8CBED" w:rsidR="007102E4" w:rsidRDefault="007102E4" w:rsidP="00700D91">
      <w:r>
        <w:t xml:space="preserve">[AO] [R LOOP] titters tingles tickles </w:t>
      </w:r>
      <w:proofErr w:type="gramStart"/>
      <w:r>
        <w:t>titties</w:t>
      </w:r>
      <w:proofErr w:type="gramEnd"/>
      <w:r>
        <w:t xml:space="preserve">  </w:t>
      </w:r>
    </w:p>
    <w:p w14:paraId="7CDB16EC" w14:textId="7C03DC21" w:rsidR="009B09BD" w:rsidRDefault="005F5B3D" w:rsidP="00700D91">
      <w:r>
        <w:t>[</w:t>
      </w:r>
      <w:r w:rsidR="009B09BD">
        <w:t xml:space="preserve">GOTO </w:t>
      </w:r>
      <w:r w:rsidR="00CD661A">
        <w:t>2</w:t>
      </w:r>
      <w:r w:rsidR="009B09BD">
        <w:t>T]</w:t>
      </w:r>
    </w:p>
    <w:p w14:paraId="30A8931C" w14:textId="77777777" w:rsidR="005F5B3D" w:rsidRDefault="005F5B3D" w:rsidP="00700D91"/>
    <w:p w14:paraId="59DF20A8" w14:textId="4E207329" w:rsidR="005F5B3D" w:rsidRDefault="00B70C1D" w:rsidP="00700D91">
      <w:r>
        <w:t>[IF S then</w:t>
      </w:r>
      <w:r w:rsidR="005F5B3D">
        <w:t>]</w:t>
      </w:r>
      <w:r>
        <w:t xml:space="preserve"> </w:t>
      </w:r>
    </w:p>
    <w:p w14:paraId="4DEECB81" w14:textId="6E5F33E5" w:rsidR="005F5B3D" w:rsidRDefault="005F5B3D" w:rsidP="00700D91">
      <w:r>
        <w:t xml:space="preserve">[MOV] [PREVIOUS LETTERS SWIRL AWAY.  THEY’RE REPLACED BY A CLOUD OF </w:t>
      </w:r>
      <w:r w:rsidR="0071171B">
        <w:t>SLIGHTLY</w:t>
      </w:r>
      <w:r>
        <w:t xml:space="preserve"> MOVING “</w:t>
      </w:r>
      <w:proofErr w:type="gramStart"/>
      <w:r>
        <w:t>S”S</w:t>
      </w:r>
      <w:proofErr w:type="gramEnd"/>
      <w:r>
        <w:t>]</w:t>
      </w:r>
    </w:p>
    <w:p w14:paraId="1A88DE6A" w14:textId="48FF3B6C" w:rsidR="007102E4" w:rsidRDefault="007102E4" w:rsidP="007102E4">
      <w:r>
        <w:t>[AO] Oh my gawd – that’s SUCH a good choice.  S is the SEXIEST!</w:t>
      </w:r>
    </w:p>
    <w:p w14:paraId="0FC94A73" w14:textId="1934BEA9" w:rsidR="007102E4" w:rsidRDefault="007102E4" w:rsidP="007102E4">
      <w:r>
        <w:t>[AO] SO many good words start with S.  Let’s see some!</w:t>
      </w:r>
    </w:p>
    <w:p w14:paraId="7CED9D15" w14:textId="60DA150B" w:rsidR="0071171B" w:rsidRDefault="007102E4" w:rsidP="00700D91">
      <w:r>
        <w:t xml:space="preserve">[AO] [R LOOP] sexy silly sucking slurping   </w:t>
      </w:r>
    </w:p>
    <w:p w14:paraId="5364ED9D" w14:textId="38F63F17" w:rsidR="00B70C1D" w:rsidRDefault="005F5B3D" w:rsidP="00700D91">
      <w:r>
        <w:t>[</w:t>
      </w:r>
      <w:r w:rsidR="00B70C1D">
        <w:t xml:space="preserve">GOTO </w:t>
      </w:r>
      <w:r w:rsidR="00CD661A">
        <w:t>2</w:t>
      </w:r>
      <w:r w:rsidR="00B70C1D">
        <w:t>S]</w:t>
      </w:r>
    </w:p>
    <w:p w14:paraId="13B04D13" w14:textId="6D897D49" w:rsidR="009B09BD" w:rsidRDefault="009B09BD" w:rsidP="00700D91"/>
    <w:p w14:paraId="4E9839E0" w14:textId="389843F1" w:rsidR="009B09BD" w:rsidRDefault="00D61612" w:rsidP="00CD661A">
      <w:pPr>
        <w:pStyle w:val="Heading4"/>
      </w:pPr>
      <w:r>
        <w:t>{</w:t>
      </w:r>
      <w:r w:rsidR="009B09BD">
        <w:t xml:space="preserve">QUESTION </w:t>
      </w:r>
      <w:r w:rsidR="00CD661A">
        <w:t>2</w:t>
      </w:r>
      <w:r w:rsidR="009B09BD">
        <w:t>B</w:t>
      </w:r>
      <w:r>
        <w:t>}</w:t>
      </w:r>
      <w:r w:rsidR="004B56DD">
        <w:t xml:space="preserve"> </w:t>
      </w:r>
    </w:p>
    <w:p w14:paraId="17CF49D0" w14:textId="77777777" w:rsidR="00B70C1D" w:rsidRDefault="00B70C1D" w:rsidP="00700D91"/>
    <w:p w14:paraId="1F44932D" w14:textId="2BBC075A" w:rsidR="00B70C1D" w:rsidRDefault="00D61612" w:rsidP="00700D91">
      <w:r>
        <w:t>[</w:t>
      </w:r>
      <w:r w:rsidR="00B70C1D">
        <w:t>AO</w:t>
      </w:r>
      <w:r>
        <w:t xml:space="preserve">] </w:t>
      </w:r>
      <w:r w:rsidR="00B70C1D">
        <w:t xml:space="preserve">Pick the </w:t>
      </w:r>
      <w:proofErr w:type="spellStart"/>
      <w:r w:rsidR="00B70C1D">
        <w:t>bestest</w:t>
      </w:r>
      <w:proofErr w:type="spellEnd"/>
      <w:r w:rsidR="00B70C1D">
        <w:t xml:space="preserve"> name</w:t>
      </w:r>
      <w:r w:rsidR="007102E4">
        <w:t>.  Don’t think.  Just click!</w:t>
      </w:r>
    </w:p>
    <w:p w14:paraId="11D13A9F" w14:textId="174C6E29" w:rsidR="0071171B" w:rsidRDefault="0071171B" w:rsidP="00700D91"/>
    <w:p w14:paraId="1FA79CFE" w14:textId="1E390771" w:rsidR="0071171B" w:rsidRDefault="0071171B" w:rsidP="00700D91">
      <w:r>
        <w:t xml:space="preserve">[Q] Best name? </w:t>
      </w:r>
    </w:p>
    <w:p w14:paraId="0CDF2AAF" w14:textId="77777777" w:rsidR="0071171B" w:rsidRDefault="0071171B" w:rsidP="00700D91"/>
    <w:p w14:paraId="630457F3" w14:textId="565CE981" w:rsidR="009B09BD" w:rsidRDefault="009B09BD" w:rsidP="00700D91">
      <w:r>
        <w:t>[</w:t>
      </w:r>
      <w:r w:rsidR="004479D6">
        <w:t>OPT</w:t>
      </w:r>
      <w:r>
        <w:t>]</w:t>
      </w:r>
    </w:p>
    <w:p w14:paraId="079E5ABF" w14:textId="43696435" w:rsidR="009B09BD" w:rsidRDefault="009B09BD" w:rsidP="00700D91">
      <w:r>
        <w:t>Barbie</w:t>
      </w:r>
    </w:p>
    <w:p w14:paraId="3D362862" w14:textId="1280CE59" w:rsidR="009B09BD" w:rsidRDefault="009B09BD" w:rsidP="00700D91">
      <w:r>
        <w:t xml:space="preserve">Bubbles </w:t>
      </w:r>
    </w:p>
    <w:p w14:paraId="7278F070" w14:textId="6717C31A" w:rsidR="009B09BD" w:rsidRDefault="009B09BD" w:rsidP="00700D91">
      <w:r>
        <w:t xml:space="preserve">Bouncy </w:t>
      </w:r>
    </w:p>
    <w:p w14:paraId="340D6A15" w14:textId="7F76EEBB" w:rsidR="009B09BD" w:rsidRDefault="009B09BD" w:rsidP="00700D91">
      <w:r>
        <w:t>Barbara</w:t>
      </w:r>
    </w:p>
    <w:p w14:paraId="10B169DB" w14:textId="56AB5CD9" w:rsidR="00294D76" w:rsidRDefault="00294D76" w:rsidP="00700D91">
      <w:r>
        <w:t>[ENDOPT]</w:t>
      </w:r>
    </w:p>
    <w:p w14:paraId="7E2BB054" w14:textId="77777777" w:rsidR="00D61612" w:rsidRDefault="00D61612" w:rsidP="00700D91"/>
    <w:p w14:paraId="647DCA38" w14:textId="77777777" w:rsidR="00B70C1D" w:rsidRDefault="00B70C1D" w:rsidP="00700D91"/>
    <w:p w14:paraId="17B4D107" w14:textId="07448940" w:rsidR="00D61612" w:rsidRDefault="00B70C1D" w:rsidP="00D61612">
      <w:r>
        <w:t>[IF BARBIE THEN</w:t>
      </w:r>
      <w:r w:rsidR="00D61612">
        <w:t>]</w:t>
      </w:r>
    </w:p>
    <w:p w14:paraId="6B5214BE" w14:textId="5556D732" w:rsidR="000A0723" w:rsidRDefault="000A0723" w:rsidP="00D61612">
      <w:r>
        <w:t>[VB] [CHANGE TO PINKER SHADE OF BACKGROUND</w:t>
      </w:r>
      <w:r w:rsidR="007C0A6A">
        <w:t xml:space="preserve">, </w:t>
      </w:r>
      <w:r>
        <w:t>FAINT PULSING WORD SWIRL OF BARBIE]</w:t>
      </w:r>
    </w:p>
    <w:p w14:paraId="06C66DED" w14:textId="7CBE46CB" w:rsidR="000C0A9E" w:rsidRDefault="000C0A9E" w:rsidP="00D61612">
      <w:r>
        <w:t>[MOV] [NAME BARBIE COMES UP, BUBBLE POPS]</w:t>
      </w:r>
    </w:p>
    <w:p w14:paraId="0E4175AD" w14:textId="1E000753" w:rsidR="00B70C1D" w:rsidRDefault="002826EC" w:rsidP="00700D91">
      <w:r>
        <w:t xml:space="preserve">[AO] </w:t>
      </w:r>
      <w:r w:rsidR="000062AA">
        <w:t xml:space="preserve">Barbie!  </w:t>
      </w:r>
      <w:proofErr w:type="gramStart"/>
      <w:r w:rsidR="00B70C1D">
        <w:t>Barbie</w:t>
      </w:r>
      <w:proofErr w:type="gramEnd"/>
      <w:r w:rsidR="00B70C1D">
        <w:t xml:space="preserve"> is SUCH a good name for you.  She’s like – a total role model.  Whenever I get too </w:t>
      </w:r>
      <w:proofErr w:type="spellStart"/>
      <w:r w:rsidR="00B70C1D">
        <w:t>thinky</w:t>
      </w:r>
      <w:proofErr w:type="spellEnd"/>
      <w:r w:rsidR="00B70C1D">
        <w:t>, I always just think barbie thoughts</w:t>
      </w:r>
      <w:r w:rsidR="00E37A63">
        <w:t>.  All day.</w:t>
      </w:r>
    </w:p>
    <w:p w14:paraId="30417C8E" w14:textId="7F909613" w:rsidR="00D61612" w:rsidRDefault="002826EC" w:rsidP="00700D91">
      <w:r>
        <w:t xml:space="preserve">[AO] [L LOOP] </w:t>
      </w:r>
      <w:r w:rsidR="007C0A6A">
        <w:t>Brainless barbie</w:t>
      </w:r>
    </w:p>
    <w:p w14:paraId="68DA480B" w14:textId="46239B99" w:rsidR="002826EC" w:rsidRDefault="002826EC" w:rsidP="00700D91">
      <w:r>
        <w:t>[GOTO EXPO 1]</w:t>
      </w:r>
    </w:p>
    <w:p w14:paraId="5E4D52A3" w14:textId="77777777" w:rsidR="00CD661A" w:rsidRDefault="00CD661A" w:rsidP="00700D91"/>
    <w:p w14:paraId="4ED41F8A" w14:textId="02B5C9CB" w:rsidR="00B70C1D" w:rsidRDefault="00B70C1D" w:rsidP="00700D91">
      <w:r>
        <w:t>[IF BUBBLES THEN]</w:t>
      </w:r>
    </w:p>
    <w:p w14:paraId="130B110B" w14:textId="2AAEC45F" w:rsidR="000A0723" w:rsidRDefault="000A0723" w:rsidP="00700D91">
      <w:r>
        <w:t>[VB] [CHANGE TO PINKER SHADE OF BACKGROUND</w:t>
      </w:r>
      <w:r w:rsidR="007C0A6A">
        <w:t xml:space="preserve">, </w:t>
      </w:r>
      <w:r>
        <w:t xml:space="preserve">FAINT PULSING WORD SWIRL OF </w:t>
      </w:r>
      <w:r w:rsidR="007C0A6A">
        <w:t>BUBBLES, WITH THE BG SWIRL OF BUBBLES AS WELL]</w:t>
      </w:r>
    </w:p>
    <w:p w14:paraId="67E299EE" w14:textId="059284D8" w:rsidR="000C0A9E" w:rsidRDefault="000C0A9E" w:rsidP="00700D91">
      <w:r>
        <w:t>[MOV] [EXTRA BUBBLE POPS]</w:t>
      </w:r>
    </w:p>
    <w:p w14:paraId="3025BB23" w14:textId="21A1D8C1" w:rsidR="00E37A63" w:rsidRDefault="002826EC" w:rsidP="00700D91">
      <w:r>
        <w:t xml:space="preserve">[AO] Bubbles! </w:t>
      </w:r>
      <w:proofErr w:type="gramStart"/>
      <w:r w:rsidR="00B70C1D">
        <w:t>Bubbles</w:t>
      </w:r>
      <w:proofErr w:type="gramEnd"/>
      <w:r w:rsidR="00B70C1D">
        <w:t xml:space="preserve"> is SUCH a good name for you.  When I like, get </w:t>
      </w:r>
      <w:r w:rsidR="00E37A63">
        <w:t xml:space="preserve">tired from too much </w:t>
      </w:r>
      <w:proofErr w:type="spellStart"/>
      <w:r w:rsidR="00E37A63">
        <w:t>thinky</w:t>
      </w:r>
      <w:proofErr w:type="spellEnd"/>
      <w:r w:rsidR="00B70C1D">
        <w:t xml:space="preserve">, I totally </w:t>
      </w:r>
      <w:r w:rsidR="00E37A63">
        <w:t>just – you know -SEE the</w:t>
      </w:r>
      <w:r w:rsidR="00B70C1D">
        <w:t xml:space="preserve"> Bubbles in my head.  </w:t>
      </w:r>
      <w:r w:rsidR="00E37A63">
        <w:t>P</w:t>
      </w:r>
      <w:r w:rsidR="00B70C1D">
        <w:t xml:space="preserve">ut </w:t>
      </w:r>
      <w:r w:rsidR="00E37A63">
        <w:t>all the thoughts in a bubble and fill it up… and up… and up….</w:t>
      </w:r>
    </w:p>
    <w:p w14:paraId="2B6EF6AF" w14:textId="4D488B34" w:rsidR="00D61612" w:rsidRDefault="002826EC" w:rsidP="00700D91">
      <w:r>
        <w:t>[AO</w:t>
      </w:r>
      <w:r w:rsidR="00D157A4">
        <w:t xml:space="preserve"> </w:t>
      </w:r>
      <w:r>
        <w:t xml:space="preserve">L LOOP] </w:t>
      </w:r>
      <w:r w:rsidR="00D61612">
        <w:t xml:space="preserve">Bubbles go </w:t>
      </w:r>
      <w:proofErr w:type="gramStart"/>
      <w:r w:rsidR="00D61612">
        <w:t>pop</w:t>
      </w:r>
      <w:proofErr w:type="gramEnd"/>
      <w:r w:rsidR="00D61612">
        <w:t xml:space="preserve"> </w:t>
      </w:r>
    </w:p>
    <w:p w14:paraId="5346EF79" w14:textId="36D1FDC6" w:rsidR="00CD661A" w:rsidRDefault="002826EC" w:rsidP="00700D91">
      <w:r>
        <w:t>[GOTO EXPO 1]</w:t>
      </w:r>
    </w:p>
    <w:p w14:paraId="31016F5F" w14:textId="77777777" w:rsidR="00D26775" w:rsidRDefault="00D26775" w:rsidP="00700D91"/>
    <w:p w14:paraId="3A882C00" w14:textId="44DC0C4E" w:rsidR="00B70C1D" w:rsidRDefault="00B70C1D" w:rsidP="00700D91">
      <w:r>
        <w:t>[IF BOUNCY THEN]</w:t>
      </w:r>
    </w:p>
    <w:p w14:paraId="48D0E534" w14:textId="60FF0904" w:rsidR="007C0A6A" w:rsidRDefault="007C0A6A" w:rsidP="00700D91">
      <w:r>
        <w:t>[VB] [CHANGE TO PINKER SHADE OF BACKGROUND, THE WORD “BOUNCY” SHOULD FAINTLY BOUNCE IN A REGULAR PATTERN.]</w:t>
      </w:r>
    </w:p>
    <w:p w14:paraId="677122CE" w14:textId="3D7C41A4" w:rsidR="000C0A9E" w:rsidRDefault="000C0A9E" w:rsidP="00700D91">
      <w:r>
        <w:t>[MOV] [EXTRA</w:t>
      </w:r>
      <w:r w:rsidR="00952809">
        <w:t xml:space="preserve"> TEXT</w:t>
      </w:r>
      <w:r>
        <w:t xml:space="preserve"> BOUNCIES]</w:t>
      </w:r>
    </w:p>
    <w:p w14:paraId="52787053" w14:textId="59053901" w:rsidR="00B70C1D" w:rsidRDefault="008219E6" w:rsidP="00700D91">
      <w:r>
        <w:t xml:space="preserve">[AO] Bouncy!  </w:t>
      </w:r>
      <w:r w:rsidR="00B70C1D">
        <w:t xml:space="preserve">Bouncy is SUCH a good name.  When I get like </w:t>
      </w:r>
      <w:r w:rsidR="00E37A63">
        <w:t>tired brain from</w:t>
      </w:r>
      <w:r w:rsidR="00B70C1D">
        <w:t xml:space="preserve"> </w:t>
      </w:r>
      <w:proofErr w:type="spellStart"/>
      <w:r w:rsidR="00B70C1D">
        <w:t>think</w:t>
      </w:r>
      <w:r w:rsidR="00E37A63">
        <w:t>y</w:t>
      </w:r>
      <w:proofErr w:type="spellEnd"/>
      <w:r w:rsidR="00B70C1D">
        <w:t>, I just look down and, well…</w:t>
      </w:r>
    </w:p>
    <w:p w14:paraId="5D69F774" w14:textId="06AEE536" w:rsidR="00D61612" w:rsidRDefault="008219E6" w:rsidP="00700D91">
      <w:r>
        <w:t>[AO</w:t>
      </w:r>
      <w:r w:rsidR="00D157A4">
        <w:t xml:space="preserve"> </w:t>
      </w:r>
      <w:r>
        <w:t xml:space="preserve">L LOOP] </w:t>
      </w:r>
      <w:r w:rsidR="00D61612">
        <w:t xml:space="preserve">Bouncing makes us </w:t>
      </w:r>
      <w:proofErr w:type="gramStart"/>
      <w:r w:rsidR="00D61612">
        <w:t>brainless</w:t>
      </w:r>
      <w:proofErr w:type="gramEnd"/>
    </w:p>
    <w:p w14:paraId="662AD1C5" w14:textId="449D76FE" w:rsidR="002826EC" w:rsidRDefault="002826EC" w:rsidP="00700D91">
      <w:r>
        <w:t>[GOTO EXPO 1]</w:t>
      </w:r>
    </w:p>
    <w:p w14:paraId="011E3980" w14:textId="77777777" w:rsidR="002826EC" w:rsidRDefault="002826EC" w:rsidP="00700D91"/>
    <w:p w14:paraId="17FAD68D" w14:textId="0D059972" w:rsidR="00CD661A" w:rsidRDefault="00B70C1D" w:rsidP="00700D91">
      <w:r>
        <w:t>[IF BARBARBA THEN]</w:t>
      </w:r>
      <w:r w:rsidR="00A90B05">
        <w:t xml:space="preserve"> </w:t>
      </w:r>
    </w:p>
    <w:p w14:paraId="4AC99CB5" w14:textId="01BD72D9" w:rsidR="007C0A6A" w:rsidRDefault="00DA09EA" w:rsidP="00700D91">
      <w:r>
        <w:t>[GL] BARBI</w:t>
      </w:r>
    </w:p>
    <w:p w14:paraId="726AF9A1" w14:textId="73111C3C" w:rsidR="007C0A6A" w:rsidRDefault="007C0A6A" w:rsidP="007C0A6A">
      <w:r>
        <w:t>[VB] [CHANGE TO PINKER SHADE OF BACKGROUND</w:t>
      </w:r>
      <w:r w:rsidR="000062AA">
        <w:t xml:space="preserve">, </w:t>
      </w:r>
      <w:r>
        <w:t>FAINT PULSING WORD SWIRL OF BARBIE]</w:t>
      </w:r>
    </w:p>
    <w:p w14:paraId="3FDBE848" w14:textId="6B7E44C7" w:rsidR="007C0A6A" w:rsidRDefault="000C0A9E" w:rsidP="00700D91">
      <w:r>
        <w:t>[MOV] [NAME BARBIE COMES UP, BUBBLE POPS]</w:t>
      </w:r>
    </w:p>
    <w:p w14:paraId="755FF558" w14:textId="0CAD278D" w:rsidR="00D61612" w:rsidRDefault="002826EC" w:rsidP="00D61612">
      <w:r>
        <w:t xml:space="preserve">[AO] </w:t>
      </w:r>
      <w:r w:rsidR="008219E6">
        <w:t xml:space="preserve">Barbie!  </w:t>
      </w:r>
      <w:r w:rsidR="00D61612">
        <w:t xml:space="preserve">Barbie is SUCH a good name for you.  She’s like – a total role model.  Whenever I get too </w:t>
      </w:r>
      <w:proofErr w:type="spellStart"/>
      <w:r w:rsidR="00D61612">
        <w:t>thinky</w:t>
      </w:r>
      <w:proofErr w:type="spellEnd"/>
      <w:r w:rsidR="00D61612">
        <w:t>, I always just say to myself – I only think barbie thoughts today</w:t>
      </w:r>
      <w:r w:rsidR="00E37A63">
        <w:t>.  She’s a DOLL – just like you.</w:t>
      </w:r>
    </w:p>
    <w:p w14:paraId="4ADA4658" w14:textId="2A2CA19E" w:rsidR="005F5B3D" w:rsidRDefault="002826EC" w:rsidP="00D61612">
      <w:r>
        <w:t xml:space="preserve">[AO L LOOP] </w:t>
      </w:r>
      <w:r w:rsidR="007C0A6A">
        <w:t xml:space="preserve">Brainless barbie </w:t>
      </w:r>
    </w:p>
    <w:p w14:paraId="2B530E10" w14:textId="3B66F3B0" w:rsidR="00D61612" w:rsidRDefault="00CD661A" w:rsidP="00700D91">
      <w:r>
        <w:t>[</w:t>
      </w:r>
      <w:r w:rsidR="00D61612">
        <w:t xml:space="preserve">GOTO </w:t>
      </w:r>
      <w:r w:rsidR="005F5B3D">
        <w:t>EXPO 1</w:t>
      </w:r>
      <w:r>
        <w:t>]</w:t>
      </w:r>
    </w:p>
    <w:p w14:paraId="27C1F526" w14:textId="56E66CCC" w:rsidR="00B70C1D" w:rsidRDefault="00B70C1D" w:rsidP="00700D91"/>
    <w:p w14:paraId="60E8BE93" w14:textId="44734446" w:rsidR="00B70C1D" w:rsidRDefault="00CD661A" w:rsidP="00CD661A">
      <w:pPr>
        <w:pStyle w:val="Heading4"/>
      </w:pPr>
      <w:r>
        <w:t>{</w:t>
      </w:r>
      <w:r w:rsidR="00B70C1D">
        <w:t xml:space="preserve">QUESTION </w:t>
      </w:r>
      <w:r>
        <w:t>2</w:t>
      </w:r>
      <w:r w:rsidR="00B70C1D">
        <w:t>C</w:t>
      </w:r>
      <w:r>
        <w:t>}</w:t>
      </w:r>
      <w:r w:rsidR="004B56DD">
        <w:t xml:space="preserve"> </w:t>
      </w:r>
    </w:p>
    <w:p w14:paraId="6D7F7273" w14:textId="76789C2E" w:rsidR="00294D76" w:rsidRDefault="00294D76" w:rsidP="00700D91"/>
    <w:p w14:paraId="0C0C8501" w14:textId="458951FC" w:rsidR="00D26775" w:rsidRDefault="00D26775" w:rsidP="00700D91">
      <w:r>
        <w:t xml:space="preserve">[AO] Pick the </w:t>
      </w:r>
      <w:proofErr w:type="spellStart"/>
      <w:r>
        <w:t>bestest</w:t>
      </w:r>
      <w:proofErr w:type="spellEnd"/>
      <w:r>
        <w:t xml:space="preserve"> name.  Don’t think.  Just click!</w:t>
      </w:r>
    </w:p>
    <w:p w14:paraId="0E59D30B" w14:textId="15377858" w:rsidR="0071171B" w:rsidRDefault="0071171B" w:rsidP="00700D91">
      <w:r>
        <w:t xml:space="preserve">[Q] Best name? </w:t>
      </w:r>
    </w:p>
    <w:p w14:paraId="0015AFA9" w14:textId="0715E1AE" w:rsidR="00A90B05" w:rsidRDefault="00A90B05" w:rsidP="00700D91">
      <w:r>
        <w:t>[</w:t>
      </w:r>
      <w:r w:rsidR="004479D6">
        <w:t>OPT</w:t>
      </w:r>
      <w:r>
        <w:t>]</w:t>
      </w:r>
    </w:p>
    <w:p w14:paraId="0ADA93F0" w14:textId="77777777" w:rsidR="00B70C1D" w:rsidRDefault="00B70C1D" w:rsidP="00700D91">
      <w:r>
        <w:t xml:space="preserve">Candy  </w:t>
      </w:r>
    </w:p>
    <w:p w14:paraId="76727EF6" w14:textId="77777777" w:rsidR="00B70C1D" w:rsidRDefault="00B70C1D" w:rsidP="00700D91">
      <w:r>
        <w:t>Cherry</w:t>
      </w:r>
    </w:p>
    <w:p w14:paraId="759D2D7B" w14:textId="06998FFA" w:rsidR="00B70C1D" w:rsidRDefault="00B70C1D" w:rsidP="00700D91">
      <w:r>
        <w:t>Kitty</w:t>
      </w:r>
    </w:p>
    <w:p w14:paraId="769EE52C" w14:textId="4D56A65B" w:rsidR="00B70C1D" w:rsidRDefault="00B70C1D" w:rsidP="00700D91">
      <w:r>
        <w:t>Catherine</w:t>
      </w:r>
    </w:p>
    <w:p w14:paraId="1038BF36" w14:textId="60B4A984" w:rsidR="00294D76" w:rsidRDefault="00294D76" w:rsidP="00700D91">
      <w:r>
        <w:t>[ENDOPT]</w:t>
      </w:r>
    </w:p>
    <w:p w14:paraId="3E2F5C94" w14:textId="6A11147B" w:rsidR="00D61612" w:rsidRDefault="00D61612" w:rsidP="00700D91"/>
    <w:p w14:paraId="2C4BB00A" w14:textId="5BEBAE25" w:rsidR="007C0A6A" w:rsidRDefault="007C0A6A" w:rsidP="00700D91">
      <w:r>
        <w:t>[IF CANDY THEN]</w:t>
      </w:r>
    </w:p>
    <w:p w14:paraId="7B84ADF0" w14:textId="626DE771" w:rsidR="00DA09EA" w:rsidRDefault="00DA09EA" w:rsidP="00700D91">
      <w:r>
        <w:t>[GL CANDI]</w:t>
      </w:r>
    </w:p>
    <w:p w14:paraId="50412612" w14:textId="0D410477" w:rsidR="000062AA" w:rsidRDefault="000062AA" w:rsidP="000062AA">
      <w:r>
        <w:t xml:space="preserve">[VB] [CHANGE TO PINKER SHADE OF BACKGROUND, </w:t>
      </w:r>
      <w:r w:rsidR="00C45F8F">
        <w:t>CANDY MOTIF SWIRLS</w:t>
      </w:r>
      <w:r>
        <w:t>]</w:t>
      </w:r>
    </w:p>
    <w:p w14:paraId="1DA1338C" w14:textId="47EDE966" w:rsidR="000C0A9E" w:rsidRDefault="000C0A9E" w:rsidP="000062AA">
      <w:r>
        <w:t>[MOV] [</w:t>
      </w:r>
      <w:r w:rsidR="00C45F8F">
        <w:t xml:space="preserve">LOLLIPOP LICK </w:t>
      </w:r>
      <w:r w:rsidR="00786C54">
        <w:t>SILHOUETTE</w:t>
      </w:r>
      <w:r>
        <w:t>]</w:t>
      </w:r>
    </w:p>
    <w:p w14:paraId="76291FC7" w14:textId="071225B0" w:rsidR="007C0A6A" w:rsidRDefault="00417FD0" w:rsidP="007C0A6A">
      <w:r>
        <w:t>[AO]</w:t>
      </w:r>
      <w:r w:rsidR="008219E6">
        <w:t xml:space="preserve"> Candy!</w:t>
      </w:r>
      <w:r>
        <w:t xml:space="preserve"> </w:t>
      </w:r>
      <w:r w:rsidR="007C0A6A">
        <w:t>Candy is the BEST name</w:t>
      </w:r>
      <w:r>
        <w:t xml:space="preserve"> for you</w:t>
      </w:r>
      <w:r w:rsidR="007C0A6A">
        <w:t>.  It’s so yummy</w:t>
      </w:r>
      <w:r w:rsidR="00E37A63">
        <w:t xml:space="preserve"> – and EVERYONE loves Candy. </w:t>
      </w:r>
      <w:r>
        <w:t xml:space="preserve"> Sometimes I</w:t>
      </w:r>
      <w:r w:rsidR="00E37A63">
        <w:t xml:space="preserve"> just like</w:t>
      </w:r>
      <w:r>
        <w:t xml:space="preserve"> space off</w:t>
      </w:r>
      <w:r w:rsidR="00E37A63">
        <w:t xml:space="preserve"> and think about what kind of candy is most like… me.</w:t>
      </w:r>
    </w:p>
    <w:p w14:paraId="0D7EF38E" w14:textId="71FF0994" w:rsidR="007C0A6A" w:rsidRDefault="00417FD0" w:rsidP="00700D91">
      <w:r>
        <w:t>[AO L LOOP] [lollipop lick moans]</w:t>
      </w:r>
    </w:p>
    <w:p w14:paraId="5FA3C02B" w14:textId="4F4EA896" w:rsidR="00417FD0" w:rsidRDefault="00417FD0" w:rsidP="00700D91">
      <w:r>
        <w:t xml:space="preserve">[AO R LOOP] [whisper] candy </w:t>
      </w:r>
      <w:proofErr w:type="spellStart"/>
      <w:r>
        <w:t>lolly</w:t>
      </w:r>
      <w:proofErr w:type="spellEnd"/>
      <w:r>
        <w:t xml:space="preserve"> starburst </w:t>
      </w:r>
      <w:r w:rsidR="00F80380">
        <w:t>kit kat</w:t>
      </w:r>
    </w:p>
    <w:p w14:paraId="672AB847" w14:textId="77777777" w:rsidR="00D26775" w:rsidRDefault="00D26775" w:rsidP="00D26775">
      <w:r>
        <w:t>[GOTO EXPO 1]</w:t>
      </w:r>
    </w:p>
    <w:p w14:paraId="17A67031" w14:textId="77777777" w:rsidR="00D26775" w:rsidRDefault="00D26775" w:rsidP="00700D91"/>
    <w:p w14:paraId="77C8EBD4" w14:textId="77777777" w:rsidR="00417FD0" w:rsidRDefault="00417FD0" w:rsidP="00700D91"/>
    <w:p w14:paraId="206CB51C" w14:textId="2D54CA98" w:rsidR="007C0A6A" w:rsidRDefault="007C0A6A" w:rsidP="00700D91">
      <w:r>
        <w:t>[IF CHERRY THEN]</w:t>
      </w:r>
    </w:p>
    <w:p w14:paraId="28ECFC51" w14:textId="63C23744" w:rsidR="00DA09EA" w:rsidRDefault="00DA09EA" w:rsidP="00700D91">
      <w:r>
        <w:t>[GL CHERRI]</w:t>
      </w:r>
    </w:p>
    <w:p w14:paraId="7D9A3576" w14:textId="0D1FD59C" w:rsidR="000062AA" w:rsidRDefault="000062AA" w:rsidP="000062AA">
      <w:r>
        <w:t xml:space="preserve">[VB] [CHANGE TO REDDER SHADE OF BACKGROUND, </w:t>
      </w:r>
      <w:r w:rsidR="00C45F8F">
        <w:t>CHERRY MOTIF SWIRLS</w:t>
      </w:r>
      <w:r>
        <w:t>]</w:t>
      </w:r>
    </w:p>
    <w:p w14:paraId="0103FFF4" w14:textId="4543602E" w:rsidR="000C0A9E" w:rsidRDefault="000C0A9E" w:rsidP="000062AA">
      <w:r>
        <w:t>[MOV] [CHERRY LICK</w:t>
      </w:r>
      <w:r w:rsidR="00C45F8F">
        <w:t xml:space="preserve"> SILHOUETTE</w:t>
      </w:r>
      <w:r>
        <w:t>]</w:t>
      </w:r>
    </w:p>
    <w:p w14:paraId="6F07F7B8" w14:textId="2B5EBF80" w:rsidR="00417FD0" w:rsidRDefault="00417FD0" w:rsidP="000062AA">
      <w:r>
        <w:t xml:space="preserve">[AO] </w:t>
      </w:r>
      <w:r w:rsidR="008219E6">
        <w:t xml:space="preserve">Cherry! </w:t>
      </w:r>
      <w:r>
        <w:t xml:space="preserve">Cherry is </w:t>
      </w:r>
      <w:r w:rsidR="00F80380">
        <w:t>the BEST name for you.  They’re so yummy.  I have this trick. When I get bored, I like… I practice it.  I take the stems and I – I tie a knot in them</w:t>
      </w:r>
      <w:r w:rsidR="00E37A63">
        <w:t xml:space="preserve"> – with my tongue</w:t>
      </w:r>
      <w:r w:rsidR="00F80380">
        <w:t xml:space="preserve">.  </w:t>
      </w:r>
      <w:r w:rsidR="009C5A8A">
        <w:t xml:space="preserve">I </w:t>
      </w:r>
      <w:proofErr w:type="spellStart"/>
      <w:r w:rsidR="009C5A8A">
        <w:t>dunno</w:t>
      </w:r>
      <w:proofErr w:type="spellEnd"/>
      <w:r w:rsidR="009C5A8A">
        <w:t xml:space="preserve"> if you know the trick but like… it’s your name so… you’d better learn.</w:t>
      </w:r>
    </w:p>
    <w:p w14:paraId="3B426036" w14:textId="2991666C" w:rsidR="00F80380" w:rsidRDefault="00F80380" w:rsidP="000062AA">
      <w:r>
        <w:t>[AO L LOOP] [soft moans, moving tongue around closed mouth]</w:t>
      </w:r>
    </w:p>
    <w:p w14:paraId="549ABCED" w14:textId="77777777" w:rsidR="00D26775" w:rsidRDefault="00D26775" w:rsidP="00D26775">
      <w:r>
        <w:t>[GOTO EXPO 1]</w:t>
      </w:r>
    </w:p>
    <w:p w14:paraId="4A12F701" w14:textId="77777777" w:rsidR="00D26775" w:rsidRDefault="00D26775" w:rsidP="000062AA"/>
    <w:p w14:paraId="66B3AF03" w14:textId="164DEBEC" w:rsidR="007C0A6A" w:rsidRDefault="007C0A6A" w:rsidP="00700D91"/>
    <w:p w14:paraId="46606A71" w14:textId="2CCF2444" w:rsidR="007C0A6A" w:rsidRDefault="007C0A6A" w:rsidP="00700D91">
      <w:r>
        <w:t>[IF KITTY THEN]</w:t>
      </w:r>
    </w:p>
    <w:p w14:paraId="21AF0226" w14:textId="5DF7FD85" w:rsidR="00DA09EA" w:rsidRDefault="00DA09EA" w:rsidP="00700D91">
      <w:r>
        <w:t>[GL KITTI]</w:t>
      </w:r>
    </w:p>
    <w:p w14:paraId="54C19A16" w14:textId="44CD982E" w:rsidR="000062AA" w:rsidRDefault="000062AA" w:rsidP="000062AA">
      <w:r>
        <w:t>[VB] [CHANGE TO REDDER SHADE OF BACKGROUND, FAINT PULSING WORD SWIRL OF</w:t>
      </w:r>
      <w:r w:rsidR="00C45F8F">
        <w:t xml:space="preserve"> THE WORD</w:t>
      </w:r>
      <w:r>
        <w:t xml:space="preserve"> KITTY]</w:t>
      </w:r>
    </w:p>
    <w:p w14:paraId="038AE6B9" w14:textId="43857E8B" w:rsidR="000062AA" w:rsidRDefault="00D26775" w:rsidP="00700D91">
      <w:r>
        <w:t>[AO]</w:t>
      </w:r>
      <w:r w:rsidR="008219E6">
        <w:t xml:space="preserve"> Kitty!</w:t>
      </w:r>
      <w:r>
        <w:t xml:space="preserve"> Kitty is the BEST name for you – it’s so adorable. </w:t>
      </w:r>
      <w:r w:rsidR="009C5A8A">
        <w:t xml:space="preserve"> You’re </w:t>
      </w:r>
      <w:proofErr w:type="spellStart"/>
      <w:r w:rsidR="009C5A8A">
        <w:t>gonna</w:t>
      </w:r>
      <w:proofErr w:type="spellEnd"/>
      <w:r w:rsidR="009C5A8A">
        <w:t xml:space="preserve"> be the </w:t>
      </w:r>
      <w:proofErr w:type="spellStart"/>
      <w:r w:rsidR="009C5A8A">
        <w:t>adorablest</w:t>
      </w:r>
      <w:proofErr w:type="spellEnd"/>
      <w:r w:rsidR="009C5A8A">
        <w:t xml:space="preserve">.  I just know it.  </w:t>
      </w:r>
      <w:r>
        <w:t xml:space="preserve"> I KNOW you’re </w:t>
      </w:r>
      <w:proofErr w:type="spellStart"/>
      <w:r>
        <w:t>gonna</w:t>
      </w:r>
      <w:proofErr w:type="spellEnd"/>
      <w:r>
        <w:t xml:space="preserve"> be a pretty kitty. [giggles]</w:t>
      </w:r>
    </w:p>
    <w:p w14:paraId="04C70A64" w14:textId="0C4A3E89" w:rsidR="00D26775" w:rsidRDefault="00D26775" w:rsidP="00700D91">
      <w:r>
        <w:t xml:space="preserve">[AO L LOOP] </w:t>
      </w:r>
      <w:r w:rsidR="009C5A8A">
        <w:t>P</w:t>
      </w:r>
      <w:r>
        <w:t>retty.  Kitty.</w:t>
      </w:r>
    </w:p>
    <w:p w14:paraId="7867B880" w14:textId="40123DEA" w:rsidR="00D26775" w:rsidRDefault="00D26775" w:rsidP="00700D91">
      <w:r>
        <w:t>[AO R LOOP] [meows at 4 second intervals]</w:t>
      </w:r>
    </w:p>
    <w:p w14:paraId="5EE8F1CE" w14:textId="77777777" w:rsidR="00D26775" w:rsidRDefault="00D26775" w:rsidP="00D26775">
      <w:r>
        <w:t>[GOTO EXPO 1]</w:t>
      </w:r>
    </w:p>
    <w:p w14:paraId="16DE0816" w14:textId="77777777" w:rsidR="00D26775" w:rsidRDefault="00D26775" w:rsidP="00700D91"/>
    <w:p w14:paraId="6502C6ED" w14:textId="36967021" w:rsidR="007C0A6A" w:rsidRDefault="007C0A6A" w:rsidP="00700D91"/>
    <w:p w14:paraId="44586965" w14:textId="0DC5BB33" w:rsidR="007C0A6A" w:rsidRDefault="007C0A6A" w:rsidP="00700D91">
      <w:r>
        <w:t>[IF CATHERINE THEN</w:t>
      </w:r>
      <w:r w:rsidR="000062AA">
        <w:t>]</w:t>
      </w:r>
    </w:p>
    <w:p w14:paraId="75AB4BDF" w14:textId="63D255C8" w:rsidR="00DA09EA" w:rsidRDefault="00DA09EA" w:rsidP="00700D91">
      <w:r>
        <w:t>[GL KITTI]</w:t>
      </w:r>
    </w:p>
    <w:p w14:paraId="146322DE" w14:textId="1E5403E4" w:rsidR="000062AA" w:rsidRDefault="000062AA" w:rsidP="000062AA">
      <w:r>
        <w:t>[VB] [CHANGE TO REDDER SHADE OF BACKGROUND, FAINT PULSING WORD SWIRL OF</w:t>
      </w:r>
      <w:r w:rsidR="00C45F8F">
        <w:t xml:space="preserve"> THE WORD</w:t>
      </w:r>
      <w:r>
        <w:t xml:space="preserve"> KITTY]</w:t>
      </w:r>
    </w:p>
    <w:p w14:paraId="0E90FF07" w14:textId="4884C1F1" w:rsidR="00D26775" w:rsidRDefault="00D26775" w:rsidP="00D26775">
      <w:r>
        <w:t>[AO]</w:t>
      </w:r>
      <w:r w:rsidR="008219E6">
        <w:t xml:space="preserve"> </w:t>
      </w:r>
      <w:r w:rsidR="009C5A8A">
        <w:t xml:space="preserve">Kitty! Kitty is the BEST name for you – it’s so adorable.  You’re </w:t>
      </w:r>
      <w:proofErr w:type="spellStart"/>
      <w:r w:rsidR="009C5A8A">
        <w:t>gonna</w:t>
      </w:r>
      <w:proofErr w:type="spellEnd"/>
      <w:r w:rsidR="009C5A8A">
        <w:t xml:space="preserve"> be the </w:t>
      </w:r>
      <w:proofErr w:type="spellStart"/>
      <w:r w:rsidR="009C5A8A">
        <w:t>adorablest</w:t>
      </w:r>
      <w:proofErr w:type="spellEnd"/>
      <w:r w:rsidR="009C5A8A">
        <w:t xml:space="preserve">.  I just know it.   I KNOW you’re </w:t>
      </w:r>
      <w:proofErr w:type="spellStart"/>
      <w:r w:rsidR="009C5A8A">
        <w:t>gonna</w:t>
      </w:r>
      <w:proofErr w:type="spellEnd"/>
      <w:r w:rsidR="009C5A8A">
        <w:t xml:space="preserve"> be a pretty kitty. [giggles]</w:t>
      </w:r>
    </w:p>
    <w:p w14:paraId="6B946E08" w14:textId="77777777" w:rsidR="00D26775" w:rsidRDefault="00D26775" w:rsidP="00D26775">
      <w:r>
        <w:t>[AO L LOOP] pretty.  Kitty.</w:t>
      </w:r>
    </w:p>
    <w:p w14:paraId="644CC5D4" w14:textId="269ACACE" w:rsidR="007C0A6A" w:rsidRDefault="00D26775" w:rsidP="00700D91">
      <w:r>
        <w:t>[AO R LOOP] [meows at 4 second intervals]</w:t>
      </w:r>
    </w:p>
    <w:p w14:paraId="3CDCE6CF" w14:textId="77777777" w:rsidR="005F5B3D" w:rsidRDefault="005F5B3D" w:rsidP="005F5B3D">
      <w:r>
        <w:t>[GOTO EXPO 1]</w:t>
      </w:r>
    </w:p>
    <w:p w14:paraId="5EBBEC32" w14:textId="77777777" w:rsidR="00D61612" w:rsidRDefault="00D61612" w:rsidP="00700D91"/>
    <w:p w14:paraId="0E771F12" w14:textId="150F1576" w:rsidR="00B70C1D" w:rsidRDefault="00CD661A" w:rsidP="00CD661A">
      <w:pPr>
        <w:pStyle w:val="Heading4"/>
      </w:pPr>
      <w:r>
        <w:t>{</w:t>
      </w:r>
      <w:r w:rsidR="00B70C1D">
        <w:t xml:space="preserve">QUESTION </w:t>
      </w:r>
      <w:r>
        <w:t>2</w:t>
      </w:r>
      <w:r w:rsidR="00B70C1D">
        <w:t>T</w:t>
      </w:r>
      <w:r>
        <w:t>}</w:t>
      </w:r>
      <w:r w:rsidR="004B56DD">
        <w:t xml:space="preserve"> </w:t>
      </w:r>
    </w:p>
    <w:p w14:paraId="439CEBE8" w14:textId="401B0FEE" w:rsidR="00CD661A" w:rsidRDefault="00CD661A" w:rsidP="00CD661A"/>
    <w:p w14:paraId="693F0010" w14:textId="5E79F689" w:rsidR="00D26775" w:rsidRPr="00CD661A" w:rsidRDefault="00D26775" w:rsidP="00CD661A">
      <w:r>
        <w:t xml:space="preserve">[AO] Pick the </w:t>
      </w:r>
      <w:proofErr w:type="spellStart"/>
      <w:r>
        <w:t>bestest</w:t>
      </w:r>
      <w:proofErr w:type="spellEnd"/>
      <w:r>
        <w:t xml:space="preserve"> name.  Don’t think.  Just click!</w:t>
      </w:r>
    </w:p>
    <w:p w14:paraId="0C1087D0" w14:textId="77777777" w:rsidR="0071171B" w:rsidRDefault="0071171B" w:rsidP="0071171B">
      <w:r>
        <w:t xml:space="preserve">[Q] Best name? </w:t>
      </w:r>
    </w:p>
    <w:p w14:paraId="76E887C5" w14:textId="4E41B195" w:rsidR="00A90B05" w:rsidRDefault="00A90B05" w:rsidP="00700D91">
      <w:r>
        <w:t>[</w:t>
      </w:r>
      <w:r w:rsidR="004479D6">
        <w:t>OPT</w:t>
      </w:r>
      <w:r>
        <w:t>]</w:t>
      </w:r>
    </w:p>
    <w:p w14:paraId="43C6AE7C" w14:textId="77777777" w:rsidR="00A90B05" w:rsidRDefault="00A90B05" w:rsidP="00700D91">
      <w:r>
        <w:t xml:space="preserve">Trixie </w:t>
      </w:r>
    </w:p>
    <w:p w14:paraId="575F8A44" w14:textId="77777777" w:rsidR="00A90B05" w:rsidRDefault="00A90B05" w:rsidP="00700D91">
      <w:r>
        <w:t xml:space="preserve">Tawny </w:t>
      </w:r>
    </w:p>
    <w:p w14:paraId="776E7BD4" w14:textId="77777777" w:rsidR="00A90B05" w:rsidRDefault="00A90B05" w:rsidP="00700D91">
      <w:r>
        <w:t xml:space="preserve">Treasure </w:t>
      </w:r>
    </w:p>
    <w:p w14:paraId="202A0C5B" w14:textId="49468CA7" w:rsidR="00A90B05" w:rsidRDefault="00A90B05" w:rsidP="00700D91">
      <w:r w:rsidRPr="000D77B9">
        <w:t>Tatiana</w:t>
      </w:r>
    </w:p>
    <w:p w14:paraId="26E5CFCA" w14:textId="77777777" w:rsidR="00294D76" w:rsidRDefault="00294D76" w:rsidP="00294D76">
      <w:r>
        <w:t>[ENDOPT]</w:t>
      </w:r>
    </w:p>
    <w:p w14:paraId="328EAF3F" w14:textId="77777777" w:rsidR="00294D76" w:rsidRDefault="00294D76" w:rsidP="00700D91"/>
    <w:p w14:paraId="2A4938B8" w14:textId="77777777" w:rsidR="00C45F8F" w:rsidRDefault="00C45F8F" w:rsidP="005F5B3D"/>
    <w:p w14:paraId="7FFBBA72" w14:textId="3530C02C" w:rsidR="00C45F8F" w:rsidRDefault="00C45F8F" w:rsidP="005F5B3D">
      <w:r>
        <w:t>[IF TRIXIE THEN]</w:t>
      </w:r>
    </w:p>
    <w:p w14:paraId="699BFE5E" w14:textId="74FC9251" w:rsidR="00C45F8F" w:rsidRDefault="00C45F8F" w:rsidP="005F5B3D">
      <w:r>
        <w:t>[GL TO TRIXI]</w:t>
      </w:r>
    </w:p>
    <w:p w14:paraId="5CC4B39B" w14:textId="23B5F873" w:rsidR="00C45F8F" w:rsidRDefault="00C45F8F" w:rsidP="005F5B3D">
      <w:r>
        <w:t xml:space="preserve">[MOV] [TEXT BOUNCING TRIXIE, COLLAR </w:t>
      </w:r>
      <w:r w:rsidR="00786C54">
        <w:t>SILHOUETTE</w:t>
      </w:r>
      <w:r>
        <w:t xml:space="preserve"> MOTIF]</w:t>
      </w:r>
    </w:p>
    <w:p w14:paraId="31CCF846" w14:textId="32E67D80" w:rsidR="00361764" w:rsidRDefault="00361764" w:rsidP="005F5B3D">
      <w:r>
        <w:t xml:space="preserve">[AO] </w:t>
      </w:r>
      <w:r w:rsidR="008219E6">
        <w:t xml:space="preserve">Trixie! </w:t>
      </w:r>
      <w:r>
        <w:t xml:space="preserve">I’m </w:t>
      </w:r>
      <w:r w:rsidR="009C5A8A">
        <w:t xml:space="preserve">so </w:t>
      </w:r>
      <w:r>
        <w:t>jealous.  I’ve wanted to be Trixie like – FOREVER.  I know all the best tricks.  You get to be Trixie now, though – so I guess you do too.</w:t>
      </w:r>
    </w:p>
    <w:p w14:paraId="4EED58E0" w14:textId="5EFBECED" w:rsidR="00361764" w:rsidRDefault="00361764" w:rsidP="005F5B3D">
      <w:r>
        <w:t xml:space="preserve">[AO LEFT LOOP] [whisper] </w:t>
      </w:r>
      <w:proofErr w:type="gramStart"/>
      <w:r>
        <w:t>Trixie</w:t>
      </w:r>
      <w:proofErr w:type="gramEnd"/>
    </w:p>
    <w:p w14:paraId="0C7FCF13" w14:textId="77777777" w:rsidR="00D26775" w:rsidRDefault="00D26775" w:rsidP="00D26775">
      <w:r>
        <w:t>[GOTO EXPO 1]</w:t>
      </w:r>
    </w:p>
    <w:p w14:paraId="4EEA45AD" w14:textId="77777777" w:rsidR="00D26775" w:rsidRDefault="00D26775" w:rsidP="005F5B3D"/>
    <w:p w14:paraId="6D46BA08" w14:textId="77777777" w:rsidR="00C45F8F" w:rsidRDefault="00C45F8F" w:rsidP="005F5B3D"/>
    <w:p w14:paraId="53EE15E7" w14:textId="1731CA5A" w:rsidR="00C45F8F" w:rsidRDefault="00C45F8F" w:rsidP="005F5B3D">
      <w:r>
        <w:t>[IF TAWNY THEN]</w:t>
      </w:r>
    </w:p>
    <w:p w14:paraId="6C2C995D" w14:textId="01BD28A0" w:rsidR="00DA09EA" w:rsidRDefault="00DA09EA" w:rsidP="005F5B3D">
      <w:r>
        <w:t>[GL TAWNI]</w:t>
      </w:r>
    </w:p>
    <w:p w14:paraId="32A0E9AC" w14:textId="62074782" w:rsidR="00C45F8F" w:rsidRDefault="00C45F8F" w:rsidP="005F5B3D">
      <w:r>
        <w:t>[MOV] [LEOPARD PRINT OVERLAY FADE IN AND OUT]</w:t>
      </w:r>
    </w:p>
    <w:p w14:paraId="3BBA894F" w14:textId="53E419B7" w:rsidR="00361764" w:rsidRDefault="00361764" w:rsidP="00361764">
      <w:r>
        <w:t>[AO]</w:t>
      </w:r>
      <w:r w:rsidR="008219E6">
        <w:t xml:space="preserve"> </w:t>
      </w:r>
      <w:proofErr w:type="spellStart"/>
      <w:r w:rsidR="008219E6">
        <w:t>Tawni</w:t>
      </w:r>
      <w:proofErr w:type="spellEnd"/>
      <w:r w:rsidR="008219E6">
        <w:t>!</w:t>
      </w:r>
      <w:r>
        <w:t xml:space="preserve"> </w:t>
      </w:r>
      <w:r w:rsidR="009C5A8A">
        <w:t xml:space="preserve">It’s like </w:t>
      </w:r>
      <w:proofErr w:type="gramStart"/>
      <w:r w:rsidR="009C5A8A">
        <w:t xml:space="preserve">- </w:t>
      </w:r>
      <w:r>
        <w:t xml:space="preserve"> the</w:t>
      </w:r>
      <w:proofErr w:type="gramEnd"/>
      <w:r>
        <w:t xml:space="preserve"> BEST name.  I’m super jealous.  I’ve wanted to be </w:t>
      </w:r>
      <w:proofErr w:type="spellStart"/>
      <w:r>
        <w:t>Tawni</w:t>
      </w:r>
      <w:proofErr w:type="spellEnd"/>
      <w:r>
        <w:t xml:space="preserve"> FOREVER.  It’s like – so </w:t>
      </w:r>
      <w:r w:rsidR="009C5A8A">
        <w:t>sassy</w:t>
      </w:r>
      <w:r>
        <w:t xml:space="preserve">.  They’re </w:t>
      </w:r>
      <w:proofErr w:type="spellStart"/>
      <w:r>
        <w:t>gonna</w:t>
      </w:r>
      <w:proofErr w:type="spellEnd"/>
      <w:r>
        <w:t xml:space="preserve"> let you be </w:t>
      </w:r>
      <w:proofErr w:type="spellStart"/>
      <w:r>
        <w:t>Tawni</w:t>
      </w:r>
      <w:proofErr w:type="spellEnd"/>
      <w:r>
        <w:t xml:space="preserve">, so I guess you’re </w:t>
      </w:r>
      <w:proofErr w:type="gramStart"/>
      <w:r>
        <w:t xml:space="preserve">pretty </w:t>
      </w:r>
      <w:r w:rsidR="009C5A8A">
        <w:t>sassy</w:t>
      </w:r>
      <w:proofErr w:type="gramEnd"/>
      <w:r>
        <w:t xml:space="preserve"> too.</w:t>
      </w:r>
    </w:p>
    <w:p w14:paraId="2CDD2AAA" w14:textId="70D120EE" w:rsidR="00361764" w:rsidRDefault="00361764" w:rsidP="005F5B3D">
      <w:r>
        <w:t>[AO LEFT LOOP] [soft meows]</w:t>
      </w:r>
    </w:p>
    <w:p w14:paraId="7FF5EAB7" w14:textId="77777777" w:rsidR="00D26775" w:rsidRDefault="00D26775" w:rsidP="00D26775">
      <w:r>
        <w:t>[GOTO EXPO 1]</w:t>
      </w:r>
    </w:p>
    <w:p w14:paraId="5B2044A2" w14:textId="77777777" w:rsidR="00D26775" w:rsidRDefault="00D26775" w:rsidP="005F5B3D"/>
    <w:p w14:paraId="3DB5B150" w14:textId="77777777" w:rsidR="00C45F8F" w:rsidRDefault="00C45F8F" w:rsidP="005F5B3D"/>
    <w:p w14:paraId="17672050" w14:textId="09C8C056" w:rsidR="00C45F8F" w:rsidRDefault="00C45F8F" w:rsidP="005F5B3D">
      <w:r>
        <w:t>[IF TREASURE THEN]</w:t>
      </w:r>
    </w:p>
    <w:p w14:paraId="75876879" w14:textId="701FB7F3" w:rsidR="00DA09EA" w:rsidRDefault="00DA09EA" w:rsidP="005F5B3D">
      <w:r>
        <w:t>[GL TRESURE]</w:t>
      </w:r>
    </w:p>
    <w:p w14:paraId="306043D0" w14:textId="2D249C26" w:rsidR="00C45F8F" w:rsidRDefault="00C45F8F" w:rsidP="005F5B3D">
      <w:r>
        <w:t xml:space="preserve">[MOV] [ABSTRACT BILL RAINING IN </w:t>
      </w:r>
      <w:r w:rsidR="00786C54">
        <w:t>SILHOUETTE</w:t>
      </w:r>
      <w:r>
        <w:t xml:space="preserve">] </w:t>
      </w:r>
    </w:p>
    <w:p w14:paraId="42B93CC1" w14:textId="79958290" w:rsidR="00361764" w:rsidRDefault="00361764" w:rsidP="00361764">
      <w:r>
        <w:t>[AO]</w:t>
      </w:r>
      <w:r w:rsidR="008219E6">
        <w:t xml:space="preserve"> Treasure!</w:t>
      </w:r>
      <w:r>
        <w:t xml:space="preserve"> Treasure</w:t>
      </w:r>
      <w:r w:rsidR="009C5A8A">
        <w:t>?</w:t>
      </w:r>
      <w:r>
        <w:t xml:space="preserve">  I’ve ALWAYS wanted to be treasure.  </w:t>
      </w:r>
      <w:r w:rsidR="009C5A8A">
        <w:t>It’s like a PRINCESS.  We</w:t>
      </w:r>
      <w:r>
        <w:t xml:space="preserve"> know </w:t>
      </w:r>
      <w:r w:rsidR="009C5A8A">
        <w:t>we did</w:t>
      </w:r>
      <w:r>
        <w:t xml:space="preserve"> good if </w:t>
      </w:r>
      <w:r w:rsidR="009C5A8A">
        <w:t>we’re</w:t>
      </w:r>
      <w:r>
        <w:t xml:space="preserve"> treasured.  They’re </w:t>
      </w:r>
      <w:proofErr w:type="spellStart"/>
      <w:r>
        <w:t>gonna</w:t>
      </w:r>
      <w:proofErr w:type="spellEnd"/>
      <w:r>
        <w:t xml:space="preserve"> let YOU be treasure, so I guess YOU must be a </w:t>
      </w:r>
      <w:proofErr w:type="gramStart"/>
      <w:r w:rsidR="009C5A8A">
        <w:t>REALLY</w:t>
      </w:r>
      <w:r>
        <w:t xml:space="preserve"> precious</w:t>
      </w:r>
      <w:proofErr w:type="gramEnd"/>
      <w:r>
        <w:t xml:space="preserve"> princess.</w:t>
      </w:r>
    </w:p>
    <w:p w14:paraId="0E71E70B" w14:textId="5575049B" w:rsidR="00361764" w:rsidRDefault="00361764" w:rsidP="005F5B3D">
      <w:r>
        <w:t>[AO LEFT LOOP] [looping coin payoff sound]</w:t>
      </w:r>
    </w:p>
    <w:p w14:paraId="47ABC6AC" w14:textId="77777777" w:rsidR="00D26775" w:rsidRDefault="00D26775" w:rsidP="00D26775">
      <w:r>
        <w:t>[GOTO EXPO 1]</w:t>
      </w:r>
    </w:p>
    <w:p w14:paraId="15CBD4B4" w14:textId="77777777" w:rsidR="00D26775" w:rsidRDefault="00D26775" w:rsidP="005F5B3D"/>
    <w:p w14:paraId="4BBE50FB" w14:textId="77777777" w:rsidR="00C45F8F" w:rsidRDefault="00C45F8F" w:rsidP="005F5B3D"/>
    <w:p w14:paraId="1B3C62A4" w14:textId="5F3589F1" w:rsidR="00C45F8F" w:rsidRDefault="00C45F8F" w:rsidP="005F5B3D">
      <w:r>
        <w:t>[IF TATIANA THEN]</w:t>
      </w:r>
    </w:p>
    <w:p w14:paraId="23F9DDCF" w14:textId="7E60149D" w:rsidR="00C45F8F" w:rsidRDefault="00C45F8F" w:rsidP="005F5B3D">
      <w:r>
        <w:t>[GL TATA]</w:t>
      </w:r>
    </w:p>
    <w:p w14:paraId="4703C0F9" w14:textId="33DED221" w:rsidR="00C45F8F" w:rsidRDefault="00C45F8F" w:rsidP="005F5B3D">
      <w:r>
        <w:t>[MOV] [BOUNCING TATA LETTERS FADE IN]</w:t>
      </w:r>
    </w:p>
    <w:p w14:paraId="4EFC1D4E" w14:textId="1DBAC044" w:rsidR="00361764" w:rsidRDefault="00361764" w:rsidP="005F5B3D">
      <w:r>
        <w:t xml:space="preserve">[AO] </w:t>
      </w:r>
      <w:r w:rsidR="008219E6">
        <w:t xml:space="preserve">TATA!  </w:t>
      </w:r>
      <w:r w:rsidR="009C5A8A">
        <w:t>I’m jealous.</w:t>
      </w:r>
      <w:r>
        <w:t xml:space="preserve">  I’ve ALWAYS wanted to be Tatas.  Cause I’ve always thought like… you know, I have the best.  YOU KNOW.  I </w:t>
      </w:r>
      <w:proofErr w:type="spellStart"/>
      <w:r>
        <w:t>dunno</w:t>
      </w:r>
      <w:proofErr w:type="spellEnd"/>
      <w:r>
        <w:t xml:space="preserve"> though – they’re </w:t>
      </w:r>
      <w:proofErr w:type="spellStart"/>
      <w:r>
        <w:t>gonna</w:t>
      </w:r>
      <w:proofErr w:type="spellEnd"/>
      <w:r>
        <w:t xml:space="preserve"> let YOU be Tata so maybe yours are better.  Or they will be.</w:t>
      </w:r>
    </w:p>
    <w:p w14:paraId="4CA73571" w14:textId="02F41F9D" w:rsidR="00361764" w:rsidRDefault="00361764" w:rsidP="005F5B3D">
      <w:r>
        <w:t>[AO LEFT LOOP] [whisper] Tatas [bounce noise]</w:t>
      </w:r>
    </w:p>
    <w:p w14:paraId="01BD35B4" w14:textId="77777777" w:rsidR="00D26775" w:rsidRDefault="00D26775" w:rsidP="00D26775">
      <w:r>
        <w:t>[GOTO EXPO 1]</w:t>
      </w:r>
    </w:p>
    <w:p w14:paraId="7CDDDF5F" w14:textId="77777777" w:rsidR="00C45F8F" w:rsidRDefault="00C45F8F" w:rsidP="005F5B3D"/>
    <w:p w14:paraId="3741C1F9" w14:textId="77777777" w:rsidR="00C45F8F" w:rsidRDefault="00C45F8F" w:rsidP="005F5B3D"/>
    <w:p w14:paraId="788352D1" w14:textId="610D02F3" w:rsidR="00B70C1D" w:rsidRDefault="00B70C1D" w:rsidP="00700D91"/>
    <w:p w14:paraId="4B371B30" w14:textId="7EB71625" w:rsidR="00B70C1D" w:rsidRDefault="00CD661A" w:rsidP="00CD661A">
      <w:pPr>
        <w:pStyle w:val="Heading4"/>
      </w:pPr>
      <w:r>
        <w:t>{</w:t>
      </w:r>
      <w:r w:rsidR="00B70C1D">
        <w:t xml:space="preserve">QUESTION </w:t>
      </w:r>
      <w:r>
        <w:t>2</w:t>
      </w:r>
      <w:r w:rsidR="00B70C1D">
        <w:t>S</w:t>
      </w:r>
      <w:r>
        <w:t>}</w:t>
      </w:r>
      <w:r w:rsidR="004B56DD">
        <w:t xml:space="preserve"> </w:t>
      </w:r>
    </w:p>
    <w:p w14:paraId="059F0641" w14:textId="07F3DFD5" w:rsidR="00294D76" w:rsidRDefault="00294D76" w:rsidP="00A90B05"/>
    <w:p w14:paraId="31DE9DBC" w14:textId="336490D6" w:rsidR="00D26775" w:rsidRDefault="00D26775" w:rsidP="00A90B05">
      <w:r>
        <w:t xml:space="preserve">[AO] Pick the </w:t>
      </w:r>
      <w:proofErr w:type="spellStart"/>
      <w:r>
        <w:t>bestest</w:t>
      </w:r>
      <w:proofErr w:type="spellEnd"/>
      <w:r>
        <w:t xml:space="preserve"> name.  Don’t think.  Just click!</w:t>
      </w:r>
    </w:p>
    <w:p w14:paraId="7136E0BF" w14:textId="77777777" w:rsidR="0071171B" w:rsidRDefault="0071171B" w:rsidP="0071171B">
      <w:r>
        <w:t xml:space="preserve">[Q] Best name? </w:t>
      </w:r>
    </w:p>
    <w:p w14:paraId="00BB36F5" w14:textId="40BF9A85" w:rsidR="00A90B05" w:rsidRDefault="00A90B05" w:rsidP="00700D91">
      <w:r>
        <w:t>[</w:t>
      </w:r>
      <w:r w:rsidR="004479D6">
        <w:t>OPT</w:t>
      </w:r>
      <w:r>
        <w:t>]</w:t>
      </w:r>
    </w:p>
    <w:p w14:paraId="03D8B9CC" w14:textId="77777777" w:rsidR="00A90B05" w:rsidRDefault="00A90B05" w:rsidP="00700D91">
      <w:r>
        <w:t xml:space="preserve">Sunshine </w:t>
      </w:r>
    </w:p>
    <w:p w14:paraId="73EB91BF" w14:textId="77777777" w:rsidR="00A90B05" w:rsidRDefault="00A90B05" w:rsidP="00700D91">
      <w:r>
        <w:t xml:space="preserve">Sin </w:t>
      </w:r>
    </w:p>
    <w:p w14:paraId="4200E412" w14:textId="77777777" w:rsidR="00A90B05" w:rsidRDefault="00A90B05" w:rsidP="00700D91">
      <w:r>
        <w:t xml:space="preserve">Satin </w:t>
      </w:r>
    </w:p>
    <w:p w14:paraId="49E45CD9" w14:textId="1197AEEB" w:rsidR="00B70C1D" w:rsidRDefault="00A90B05" w:rsidP="00700D91">
      <w:r>
        <w:t>Sally</w:t>
      </w:r>
    </w:p>
    <w:p w14:paraId="38FB32AE" w14:textId="6197D85A" w:rsidR="00294D76" w:rsidRDefault="00294D76" w:rsidP="00294D76">
      <w:r>
        <w:t>[ENDOPT]</w:t>
      </w:r>
    </w:p>
    <w:p w14:paraId="1953CE50" w14:textId="3F1E8FD4" w:rsidR="000062AA" w:rsidRDefault="000062AA" w:rsidP="00294D76"/>
    <w:p w14:paraId="12809DC5" w14:textId="6773C628" w:rsidR="000062AA" w:rsidRDefault="000062AA" w:rsidP="00294D76">
      <w:r>
        <w:t>[IF SUNSHINE THEN]</w:t>
      </w:r>
    </w:p>
    <w:p w14:paraId="2DDDD0BB" w14:textId="7B74F232" w:rsidR="000062AA" w:rsidRDefault="000062AA" w:rsidP="000062AA">
      <w:r>
        <w:t>[VB] [CHANGE TO YELLOWISH SHADE OF BACKGROUND, FAINT RADIATING PULSE OF WORD SUNSHINE]</w:t>
      </w:r>
    </w:p>
    <w:p w14:paraId="19834645" w14:textId="3C11F622" w:rsidR="000C0A9E" w:rsidRDefault="000C0A9E" w:rsidP="000062AA">
      <w:r>
        <w:t>[MOV] [GLITTERING SUNLIGHT PULSES</w:t>
      </w:r>
      <w:r w:rsidR="00786C54">
        <w:t xml:space="preserve"> ABSTRACT</w:t>
      </w:r>
      <w:r>
        <w:t>]</w:t>
      </w:r>
    </w:p>
    <w:p w14:paraId="7E56CD54" w14:textId="368CC523" w:rsidR="00361764" w:rsidRDefault="00361764" w:rsidP="00361764">
      <w:r>
        <w:t xml:space="preserve">[AO] </w:t>
      </w:r>
      <w:r w:rsidR="008219E6">
        <w:t xml:space="preserve">SUNSHINE!  </w:t>
      </w:r>
      <w:r>
        <w:t xml:space="preserve">That is SUCH a good name.  </w:t>
      </w:r>
      <w:r w:rsidR="008219E6">
        <w:t xml:space="preserve">It’s so … HAPPY. Just SAYING it makes me feel happier – it makes me </w:t>
      </w:r>
      <w:proofErr w:type="spellStart"/>
      <w:r w:rsidR="008219E6">
        <w:t>wanna</w:t>
      </w:r>
      <w:proofErr w:type="spellEnd"/>
      <w:r w:rsidR="008219E6">
        <w:t xml:space="preserve"> smile.  </w:t>
      </w:r>
      <w:r w:rsidR="00245723">
        <w:t xml:space="preserve">I do </w:t>
      </w:r>
      <w:proofErr w:type="spellStart"/>
      <w:r w:rsidR="00245723">
        <w:t>wanna</w:t>
      </w:r>
      <w:proofErr w:type="spellEnd"/>
      <w:r w:rsidR="00245723">
        <w:t xml:space="preserve"> smile.  OK? </w:t>
      </w:r>
      <w:r w:rsidR="008219E6">
        <w:t xml:space="preserve">Let’s say your name together and smile.  Sunshine – sunshine </w:t>
      </w:r>
      <w:r w:rsidR="00245723">
        <w:t>–</w:t>
      </w:r>
      <w:r w:rsidR="008219E6">
        <w:t xml:space="preserve"> sunshine</w:t>
      </w:r>
      <w:r w:rsidR="00245723">
        <w:t xml:space="preserve">  </w:t>
      </w:r>
    </w:p>
    <w:p w14:paraId="4987EB33" w14:textId="7A1CFF62" w:rsidR="00361764" w:rsidRDefault="00361764" w:rsidP="000062AA">
      <w:r>
        <w:t>[AO LEFT LOOP] [sparkle sounds]</w:t>
      </w:r>
      <w:r w:rsidR="008219E6">
        <w:t xml:space="preserve"> [whisper] </w:t>
      </w:r>
      <w:proofErr w:type="gramStart"/>
      <w:r w:rsidR="008219E6">
        <w:t>Sunshine</w:t>
      </w:r>
      <w:proofErr w:type="gramEnd"/>
    </w:p>
    <w:p w14:paraId="697DBD49" w14:textId="77777777" w:rsidR="00361764" w:rsidRDefault="00361764" w:rsidP="00361764">
      <w:r>
        <w:t>[GOTO EXPO 1]</w:t>
      </w:r>
    </w:p>
    <w:p w14:paraId="5DB45069" w14:textId="77777777" w:rsidR="00361764" w:rsidRDefault="00361764" w:rsidP="000062AA"/>
    <w:p w14:paraId="159462F3" w14:textId="0448D9A5" w:rsidR="000062AA" w:rsidRDefault="000062AA" w:rsidP="000062AA"/>
    <w:p w14:paraId="79D23AD9" w14:textId="6E0DBC4A" w:rsidR="000062AA" w:rsidRDefault="000062AA" w:rsidP="000062AA">
      <w:r>
        <w:t>[IF SIN THEN]</w:t>
      </w:r>
    </w:p>
    <w:p w14:paraId="52C4434C" w14:textId="7EE9EF70" w:rsidR="000062AA" w:rsidRDefault="000062AA" w:rsidP="000062AA">
      <w:r>
        <w:t xml:space="preserve">[VB] [CHANGE TO DARK SHADE OF BACKGROUND, FAINT PULSING WORD SWIRL OF </w:t>
      </w:r>
      <w:r w:rsidR="002526B8">
        <w:t xml:space="preserve">WORD </w:t>
      </w:r>
      <w:proofErr w:type="gramStart"/>
      <w:r w:rsidR="002526B8">
        <w:t xml:space="preserve">SIN </w:t>
      </w:r>
      <w:r>
        <w:t>]</w:t>
      </w:r>
      <w:proofErr w:type="gramEnd"/>
    </w:p>
    <w:p w14:paraId="40F7C392" w14:textId="5BC272FE" w:rsidR="000C0A9E" w:rsidRDefault="000C0A9E" w:rsidP="000062AA">
      <w:r>
        <w:t>[MOV] [</w:t>
      </w:r>
      <w:r w:rsidR="00786C54">
        <w:t>LIP LICK SILHOUETTE</w:t>
      </w:r>
      <w:r>
        <w:t>]</w:t>
      </w:r>
    </w:p>
    <w:p w14:paraId="1A835747" w14:textId="768C4A52" w:rsidR="008219E6" w:rsidRDefault="008219E6" w:rsidP="000062AA">
      <w:r>
        <w:t xml:space="preserve">[AO] Sin!  </w:t>
      </w:r>
      <w:proofErr w:type="spellStart"/>
      <w:r>
        <w:t>Rrr</w:t>
      </w:r>
      <w:r w:rsidR="00245723">
        <w:t>a</w:t>
      </w:r>
      <w:r>
        <w:t>wrrr</w:t>
      </w:r>
      <w:proofErr w:type="spellEnd"/>
      <w:r>
        <w:t xml:space="preserve">!  I’m jealous.  I wanted to be Sin like… forever.  They won’t let me.  They’re letting you – so you must be… like…. the </w:t>
      </w:r>
      <w:proofErr w:type="spellStart"/>
      <w:r>
        <w:t>sinniest</w:t>
      </w:r>
      <w:proofErr w:type="spellEnd"/>
    </w:p>
    <w:p w14:paraId="7B81F3D4" w14:textId="3BF8CC39" w:rsidR="008219E6" w:rsidRDefault="008219E6" w:rsidP="000062AA">
      <w:r>
        <w:t>[AO L LOOP] [soft moans]</w:t>
      </w:r>
    </w:p>
    <w:p w14:paraId="2FB7C895" w14:textId="77777777" w:rsidR="00361764" w:rsidRDefault="00361764" w:rsidP="00361764">
      <w:r>
        <w:t>[GOTO EXPO 1]</w:t>
      </w:r>
    </w:p>
    <w:p w14:paraId="27958FBB" w14:textId="77777777" w:rsidR="00361764" w:rsidRDefault="00361764" w:rsidP="000062AA"/>
    <w:p w14:paraId="1FFD481D" w14:textId="0B866775" w:rsidR="000062AA" w:rsidRDefault="000062AA" w:rsidP="000062AA"/>
    <w:p w14:paraId="3E3BB54B" w14:textId="4258C09F" w:rsidR="002526B8" w:rsidRDefault="002526B8" w:rsidP="000062AA">
      <w:r>
        <w:t>[IF SATIN THEN]</w:t>
      </w:r>
    </w:p>
    <w:p w14:paraId="61E26548" w14:textId="0F96DF9E" w:rsidR="00880952" w:rsidRDefault="00880952" w:rsidP="000062AA">
      <w:r>
        <w:t>[GL SATEN]</w:t>
      </w:r>
    </w:p>
    <w:p w14:paraId="2C8255D3" w14:textId="32E550ED" w:rsidR="002526B8" w:rsidRDefault="002526B8" w:rsidP="002526B8">
      <w:r>
        <w:t>[VB] [CHANGE TO REDDER SHADE OF BACKGROUND, FAINT PULSING WORD SWIRL OF WORD SATIN]</w:t>
      </w:r>
    </w:p>
    <w:p w14:paraId="763FDFAE" w14:textId="0AC0FAA1" w:rsidR="000C0A9E" w:rsidRDefault="000C0A9E" w:rsidP="002526B8">
      <w:r>
        <w:t>[MOV</w:t>
      </w:r>
      <w:proofErr w:type="gramStart"/>
      <w:r>
        <w:t>][</w:t>
      </w:r>
      <w:proofErr w:type="gramEnd"/>
      <w:r>
        <w:t xml:space="preserve"> </w:t>
      </w:r>
      <w:r w:rsidR="00786C54">
        <w:t>BOW DRESS SILHOUETTE</w:t>
      </w:r>
      <w:r>
        <w:t>]</w:t>
      </w:r>
    </w:p>
    <w:p w14:paraId="745DEB0F" w14:textId="722CF79D" w:rsidR="008219E6" w:rsidRDefault="008219E6" w:rsidP="002526B8">
      <w:r>
        <w:t>[AO] Satin!</w:t>
      </w:r>
      <w:r w:rsidR="00E96597">
        <w:t xml:space="preserve">  </w:t>
      </w:r>
      <w:proofErr w:type="gramStart"/>
      <w:r w:rsidR="00E96597">
        <w:t>Oh</w:t>
      </w:r>
      <w:proofErr w:type="gramEnd"/>
      <w:r w:rsidR="00E96597">
        <w:t xml:space="preserve"> my </w:t>
      </w:r>
      <w:proofErr w:type="spellStart"/>
      <w:r w:rsidR="00E96597">
        <w:t>gawwwwd</w:t>
      </w:r>
      <w:proofErr w:type="spellEnd"/>
      <w:r w:rsidR="00E96597">
        <w:t xml:space="preserve"> – that’s such a good name.  It’s so – I </w:t>
      </w:r>
      <w:proofErr w:type="spellStart"/>
      <w:r w:rsidR="00E96597">
        <w:t>dunno</w:t>
      </w:r>
      <w:proofErr w:type="spellEnd"/>
      <w:r w:rsidR="00E96597">
        <w:t xml:space="preserve">.  Soft.  Slinky.  </w:t>
      </w:r>
      <w:proofErr w:type="spellStart"/>
      <w:r w:rsidR="00E96597">
        <w:t>Sensous</w:t>
      </w:r>
      <w:proofErr w:type="spellEnd"/>
      <w:r w:rsidR="00E96597">
        <w:t xml:space="preserve">.  I can like… feel it when I say it.  </w:t>
      </w:r>
      <w:r w:rsidR="00245723">
        <w:t>On my skin</w:t>
      </w:r>
      <w:r w:rsidR="00E96597">
        <w:t xml:space="preserve">.  </w:t>
      </w:r>
      <w:r w:rsidR="00245723">
        <w:t xml:space="preserve">If they gave you the name, maybe they’re </w:t>
      </w:r>
      <w:proofErr w:type="spellStart"/>
      <w:r w:rsidR="00245723">
        <w:t>gonna</w:t>
      </w:r>
      <w:proofErr w:type="spellEnd"/>
      <w:r w:rsidR="00245723">
        <w:t xml:space="preserve"> dress you up all satiny with ribbons and EVERYTHING.  You’re so lucky, Satin.</w:t>
      </w:r>
    </w:p>
    <w:p w14:paraId="3BBFCF46" w14:textId="2F4FEEC3" w:rsidR="008219E6" w:rsidRDefault="008219E6" w:rsidP="002526B8">
      <w:r>
        <w:t>[AO LEFT LOOP] [soft moans]</w:t>
      </w:r>
    </w:p>
    <w:p w14:paraId="22166DE5" w14:textId="77777777" w:rsidR="00361764" w:rsidRDefault="00361764" w:rsidP="00361764">
      <w:r>
        <w:t>[GOTO EXPO 1]</w:t>
      </w:r>
    </w:p>
    <w:p w14:paraId="0E16F735" w14:textId="77777777" w:rsidR="00361764" w:rsidRDefault="00361764" w:rsidP="002526B8"/>
    <w:p w14:paraId="5F85DF8B" w14:textId="3A6356CA" w:rsidR="000062AA" w:rsidRDefault="000062AA" w:rsidP="00294D76"/>
    <w:p w14:paraId="10054E50" w14:textId="2A0D7569" w:rsidR="002526B8" w:rsidRDefault="002526B8" w:rsidP="00294D76">
      <w:r>
        <w:t>[IF SALLY THEN]</w:t>
      </w:r>
    </w:p>
    <w:p w14:paraId="615DFBC8" w14:textId="363284C9" w:rsidR="00880952" w:rsidRDefault="00880952" w:rsidP="00294D76">
      <w:r>
        <w:t>[GL SILLY]</w:t>
      </w:r>
    </w:p>
    <w:p w14:paraId="13ADAF93" w14:textId="5E820BD5" w:rsidR="002526B8" w:rsidRDefault="002526B8" w:rsidP="00294D76">
      <w:r>
        <w:t>[VB] [CHANGE TO PINKER BACKGROUND, BOUNCE THE WORD “SILLY”]</w:t>
      </w:r>
    </w:p>
    <w:p w14:paraId="031E359B" w14:textId="3EE9D8DA" w:rsidR="00294D76" w:rsidRDefault="000C0A9E" w:rsidP="00700D91">
      <w:r>
        <w:t>[MOV] [EXTRA BUBBLE POPS]</w:t>
      </w:r>
    </w:p>
    <w:p w14:paraId="0D9AACA2" w14:textId="4B6A867C" w:rsidR="00E96597" w:rsidRDefault="00E96597" w:rsidP="00E96597">
      <w:r>
        <w:t xml:space="preserve">[AO] Silly!  </w:t>
      </w:r>
      <w:proofErr w:type="gramStart"/>
      <w:r>
        <w:t>Oh</w:t>
      </w:r>
      <w:proofErr w:type="gramEnd"/>
      <w:r>
        <w:t xml:space="preserve"> my </w:t>
      </w:r>
      <w:proofErr w:type="spellStart"/>
      <w:r>
        <w:t>gawsh</w:t>
      </w:r>
      <w:proofErr w:type="spellEnd"/>
      <w:r>
        <w:t xml:space="preserve"> – that’s the best name.  I love being giggly and silly and bubbly and giggly </w:t>
      </w:r>
      <w:proofErr w:type="gramStart"/>
      <w:r>
        <w:t>an</w:t>
      </w:r>
      <w:r w:rsidR="00245723">
        <w:t>d..</w:t>
      </w:r>
      <w:proofErr w:type="gramEnd"/>
      <w:r>
        <w:t>… Uh…. [</w:t>
      </w:r>
      <w:proofErr w:type="gramStart"/>
      <w:r>
        <w:t>giggles]  Oh</w:t>
      </w:r>
      <w:proofErr w:type="gramEnd"/>
      <w:r>
        <w:t xml:space="preserve">!  You’re silly </w:t>
      </w:r>
      <w:r w:rsidR="00245723">
        <w:t xml:space="preserve">now so I’ll be </w:t>
      </w:r>
      <w:proofErr w:type="gramStart"/>
      <w:r w:rsidR="00245723">
        <w:t>silly</w:t>
      </w:r>
      <w:proofErr w:type="gramEnd"/>
      <w:r>
        <w:t xml:space="preserve"> and </w:t>
      </w:r>
      <w:r w:rsidR="00245723">
        <w:t>we’ll be silly - together</w:t>
      </w:r>
    </w:p>
    <w:p w14:paraId="5567E3CA" w14:textId="29A5C6C2" w:rsidR="00E96597" w:rsidRDefault="00E96597" w:rsidP="00700D91">
      <w:r>
        <w:t xml:space="preserve">[AO LEFT LOOP] [giggles] [whisper] silly </w:t>
      </w:r>
      <w:r w:rsidR="00245723">
        <w:t xml:space="preserve">- </w:t>
      </w:r>
      <w:proofErr w:type="gramStart"/>
      <w:r w:rsidR="00245723">
        <w:t>frilly</w:t>
      </w:r>
      <w:proofErr w:type="gramEnd"/>
    </w:p>
    <w:p w14:paraId="14109CE9" w14:textId="77777777" w:rsidR="005F5B3D" w:rsidRDefault="005F5B3D" w:rsidP="005F5B3D">
      <w:r>
        <w:t>[GOTO EXPO 1]</w:t>
      </w:r>
    </w:p>
    <w:p w14:paraId="08EA000D" w14:textId="77777777" w:rsidR="005F5B3D" w:rsidRDefault="005F5B3D" w:rsidP="00700D91"/>
    <w:p w14:paraId="77DF0DDE" w14:textId="39FF7375" w:rsidR="00B70C1D" w:rsidRDefault="00B70C1D" w:rsidP="00700D91"/>
    <w:p w14:paraId="17FD133E" w14:textId="50D9982E" w:rsidR="00D61612" w:rsidRDefault="00CD661A" w:rsidP="00CD661A">
      <w:pPr>
        <w:pStyle w:val="Heading4"/>
      </w:pPr>
      <w:r>
        <w:t>{</w:t>
      </w:r>
      <w:r w:rsidR="00D61612">
        <w:t>EXPO 1</w:t>
      </w:r>
      <w:r>
        <w:t>}</w:t>
      </w:r>
      <w:r w:rsidR="004B56DD">
        <w:t xml:space="preserve"> </w:t>
      </w:r>
    </w:p>
    <w:p w14:paraId="3FDB4702" w14:textId="362E2D1C" w:rsidR="00294D76" w:rsidRPr="00294D76" w:rsidRDefault="004B56DD" w:rsidP="00294D76">
      <w:r>
        <w:t xml:space="preserve"> </w:t>
      </w:r>
    </w:p>
    <w:p w14:paraId="00385F15" w14:textId="3D011766" w:rsidR="00D61612" w:rsidRDefault="00361764" w:rsidP="00700D91">
      <w:r>
        <w:t xml:space="preserve">[AO] </w:t>
      </w:r>
      <w:r w:rsidR="00245723">
        <w:t xml:space="preserve">You’ve got it.  It’s yours. </w:t>
      </w:r>
      <w:r w:rsidR="00255383">
        <w:t xml:space="preserve">  </w:t>
      </w:r>
      <w:r>
        <w:t xml:space="preserve">You got the best name now.  You got a BRAIN BUZZ name.  Now we know your best name, </w:t>
      </w:r>
      <w:r w:rsidR="00245723">
        <w:t xml:space="preserve">so we just </w:t>
      </w:r>
      <w:proofErr w:type="spellStart"/>
      <w:r w:rsidR="00245723">
        <w:t>gotta</w:t>
      </w:r>
      <w:proofErr w:type="spellEnd"/>
      <w:r w:rsidR="00245723">
        <w:t xml:space="preserve"> find… your best LOOK.</w:t>
      </w:r>
    </w:p>
    <w:p w14:paraId="6B1B31C5" w14:textId="0545C15E" w:rsidR="00E96597" w:rsidRDefault="00E96597" w:rsidP="00700D91">
      <w:r>
        <w:t>[??? I want the name to fade in as a fixed and persistent object in the lower left of the screen]</w:t>
      </w:r>
    </w:p>
    <w:p w14:paraId="706AFAAF" w14:textId="5C5A0541" w:rsidR="00D61612" w:rsidRDefault="00D61612" w:rsidP="00700D91"/>
    <w:p w14:paraId="04888707" w14:textId="06946437" w:rsidR="00D61612" w:rsidRDefault="00CD661A" w:rsidP="00CD661A">
      <w:pPr>
        <w:pStyle w:val="Heading3"/>
      </w:pPr>
      <w:r>
        <w:t xml:space="preserve">SCRIPT: </w:t>
      </w:r>
      <w:r w:rsidR="00D61612">
        <w:t>AESTHETIC SECTION</w:t>
      </w:r>
    </w:p>
    <w:p w14:paraId="0DCF72A1" w14:textId="77777777" w:rsidR="00E96597" w:rsidRDefault="00E96597" w:rsidP="00700D91"/>
    <w:p w14:paraId="61F51B6A" w14:textId="6017D83C" w:rsidR="00294D76" w:rsidRDefault="00D61612" w:rsidP="00700D91">
      <w:r>
        <w:t xml:space="preserve">[??? These depend on scores for these going into one of five categories.  They’re in order – </w:t>
      </w:r>
      <w:r w:rsidR="005F5B3D">
        <w:t>STEPFORD, GOTH, EGIRL, BIMBO, NERD</w:t>
      </w:r>
      <w:r>
        <w:t>.  At the end, the highest total for a category determines the winner and the path.]</w:t>
      </w:r>
    </w:p>
    <w:p w14:paraId="7190FA75" w14:textId="77777777" w:rsidR="00D61612" w:rsidRDefault="00D61612" w:rsidP="00700D91"/>
    <w:p w14:paraId="4846C37B" w14:textId="46AFF799" w:rsidR="00D61612" w:rsidRDefault="00CD661A" w:rsidP="00CD661A">
      <w:pPr>
        <w:pStyle w:val="Heading4"/>
      </w:pPr>
      <w:r>
        <w:t>{</w:t>
      </w:r>
      <w:r w:rsidR="00D61612">
        <w:t xml:space="preserve">QUESTION </w:t>
      </w:r>
      <w:r>
        <w:t>3}</w:t>
      </w:r>
      <w:r w:rsidR="004B56DD">
        <w:t xml:space="preserve"> </w:t>
      </w:r>
    </w:p>
    <w:p w14:paraId="25F2E453" w14:textId="77777777" w:rsidR="00CD661A" w:rsidRPr="00CD661A" w:rsidRDefault="00CD661A" w:rsidP="00CD661A"/>
    <w:p w14:paraId="6E8F7FF3" w14:textId="7B1D5015" w:rsidR="00D61612" w:rsidRDefault="00E96597" w:rsidP="00700D91">
      <w:r>
        <w:t xml:space="preserve">[AO] </w:t>
      </w:r>
      <w:r w:rsidR="00D61612">
        <w:t>What’s your favorite lipstick?</w:t>
      </w:r>
    </w:p>
    <w:p w14:paraId="251FAE4A" w14:textId="4411DC94" w:rsidR="00294D76" w:rsidRDefault="0071171B" w:rsidP="00700D91">
      <w:r>
        <w:t xml:space="preserve">[Q] </w:t>
      </w:r>
      <w:proofErr w:type="spellStart"/>
      <w:r>
        <w:t>Lippies</w:t>
      </w:r>
      <w:proofErr w:type="spellEnd"/>
      <w:r>
        <w:t>?</w:t>
      </w:r>
    </w:p>
    <w:p w14:paraId="0F7A73F8" w14:textId="149B4E83" w:rsidR="00D61612" w:rsidRDefault="00294D76" w:rsidP="00700D91">
      <w:r>
        <w:t>[OPT]</w:t>
      </w:r>
    </w:p>
    <w:p w14:paraId="2A669208" w14:textId="165B99C3" w:rsidR="00D61612" w:rsidRDefault="00D61612" w:rsidP="00700D91">
      <w:r>
        <w:t>Classic red</w:t>
      </w:r>
    </w:p>
    <w:p w14:paraId="53268E94" w14:textId="6815547E" w:rsidR="00D61612" w:rsidRDefault="00D61612" w:rsidP="00700D91">
      <w:r>
        <w:t>Black</w:t>
      </w:r>
    </w:p>
    <w:p w14:paraId="5611F3BE" w14:textId="3728FFAD" w:rsidR="00D61612" w:rsidRDefault="00D61612" w:rsidP="00700D91">
      <w:r>
        <w:t>Anything glossy</w:t>
      </w:r>
    </w:p>
    <w:p w14:paraId="3AE564D1" w14:textId="3D6A952B" w:rsidR="00D61612" w:rsidRDefault="00D61612" w:rsidP="00700D91">
      <w:r>
        <w:t>Bubblegum pink</w:t>
      </w:r>
    </w:p>
    <w:p w14:paraId="45D4A735" w14:textId="4B606CEF" w:rsidR="00D61612" w:rsidRDefault="00D61612" w:rsidP="00700D91">
      <w:r>
        <w:t>Chapstick</w:t>
      </w:r>
    </w:p>
    <w:p w14:paraId="28AEABDA" w14:textId="77777777" w:rsidR="00294D76" w:rsidRDefault="00294D76" w:rsidP="00294D76">
      <w:r>
        <w:t>[ENDOPT]</w:t>
      </w:r>
    </w:p>
    <w:p w14:paraId="4D3FEE88" w14:textId="72FE5AB1" w:rsidR="00294D76" w:rsidRDefault="00294D76" w:rsidP="00700D91"/>
    <w:p w14:paraId="22EA3416" w14:textId="3F109061" w:rsidR="005F5B3D" w:rsidRDefault="002526B8" w:rsidP="00700D91">
      <w:r>
        <w:t>[IF CLASSIC RED THEN]</w:t>
      </w:r>
    </w:p>
    <w:p w14:paraId="797FBA6B" w14:textId="2B99A4E6" w:rsidR="000C0A9E" w:rsidRDefault="000C0A9E" w:rsidP="00700D91">
      <w:r>
        <w:t>[MOV] [</w:t>
      </w:r>
      <w:r w:rsidR="00786C54">
        <w:t>RED LIP SILHOUETTE</w:t>
      </w:r>
      <w:r>
        <w:t>]</w:t>
      </w:r>
    </w:p>
    <w:p w14:paraId="52EF85E2" w14:textId="6AA1C18F" w:rsidR="00E96597" w:rsidRDefault="00E96597" w:rsidP="00700D91">
      <w:r>
        <w:t xml:space="preserve">[AO] </w:t>
      </w:r>
      <w:r w:rsidR="00591D9F">
        <w:t>Good</w:t>
      </w:r>
      <w:r>
        <w:t xml:space="preserve"> choice.  I love it!  It’s like, so hot, but like… </w:t>
      </w:r>
      <w:r w:rsidR="00255383">
        <w:t>so-</w:t>
      </w:r>
      <w:proofErr w:type="spellStart"/>
      <w:r w:rsidR="00255383">
        <w:t>phist</w:t>
      </w:r>
      <w:proofErr w:type="spellEnd"/>
      <w:r w:rsidR="00255383">
        <w:t>-</w:t>
      </w:r>
      <w:proofErr w:type="spellStart"/>
      <w:r w:rsidR="00255383">
        <w:t>i</w:t>
      </w:r>
      <w:proofErr w:type="spellEnd"/>
      <w:r w:rsidR="00255383">
        <w:t>-cat-ed</w:t>
      </w:r>
      <w:r>
        <w:t xml:space="preserve">, </w:t>
      </w:r>
      <w:proofErr w:type="spellStart"/>
      <w:r>
        <w:t>y’know</w:t>
      </w:r>
      <w:proofErr w:type="spellEnd"/>
      <w:r>
        <w:t xml:space="preserve">?  They like – </w:t>
      </w:r>
      <w:r w:rsidR="00255383">
        <w:t>mean</w:t>
      </w:r>
      <w:r>
        <w:t xml:space="preserve"> something.  When you wear a red lip, you KNOW everyone’s </w:t>
      </w:r>
      <w:proofErr w:type="spellStart"/>
      <w:r>
        <w:t>gonna</w:t>
      </w:r>
      <w:proofErr w:type="spellEnd"/>
      <w:r>
        <w:t xml:space="preserve"> be looking at your lips – and I think you </w:t>
      </w:r>
      <w:proofErr w:type="spellStart"/>
      <w:r>
        <w:t>kinda</w:t>
      </w:r>
      <w:proofErr w:type="spellEnd"/>
      <w:r>
        <w:t xml:space="preserve"> like it. </w:t>
      </w:r>
    </w:p>
    <w:p w14:paraId="31D46ACD" w14:textId="0968ECBA" w:rsidR="00E96597" w:rsidRDefault="00E96597" w:rsidP="00700D91">
      <w:r>
        <w:t xml:space="preserve">[AO R LOOP] dripping lips dripping lips dripping </w:t>
      </w:r>
      <w:proofErr w:type="gramStart"/>
      <w:r>
        <w:t>lips</w:t>
      </w:r>
      <w:proofErr w:type="gramEnd"/>
    </w:p>
    <w:p w14:paraId="194E44A2" w14:textId="4F6DC0CC" w:rsidR="00E96597" w:rsidRDefault="00E96597" w:rsidP="00700D91">
      <w:r>
        <w:t>[GOTO QUESTION 3]</w:t>
      </w:r>
    </w:p>
    <w:p w14:paraId="753A25EE" w14:textId="52CE0196" w:rsidR="002526B8" w:rsidRDefault="002526B8" w:rsidP="00700D91"/>
    <w:p w14:paraId="441FC783" w14:textId="157F6EFC" w:rsidR="002526B8" w:rsidRDefault="002526B8" w:rsidP="00700D91">
      <w:r>
        <w:t>[IF BLACK THEN]</w:t>
      </w:r>
    </w:p>
    <w:p w14:paraId="0116D371" w14:textId="728C0BAA" w:rsidR="000C0A9E" w:rsidRDefault="000C0A9E" w:rsidP="000C0A9E">
      <w:r>
        <w:t>[MOV] [</w:t>
      </w:r>
      <w:r w:rsidR="00786C54">
        <w:t>BLACK LIP SILHOUETTE</w:t>
      </w:r>
      <w:r>
        <w:t>]</w:t>
      </w:r>
    </w:p>
    <w:p w14:paraId="32EE1186" w14:textId="1855683F" w:rsidR="00E96597" w:rsidRDefault="00255383" w:rsidP="000C0A9E">
      <w:r>
        <w:t xml:space="preserve">[AO] </w:t>
      </w:r>
      <w:proofErr w:type="spellStart"/>
      <w:r>
        <w:t>Ohhh</w:t>
      </w:r>
      <w:proofErr w:type="spellEnd"/>
      <w:r>
        <w:t xml:space="preserve"> – </w:t>
      </w:r>
      <w:r w:rsidR="00AC011C">
        <w:t>you must be a sad girl</w:t>
      </w:r>
      <w:r>
        <w:t>.  Black lipstick is all like… moody and gloomy.  I bet YOU’VE got the best pout</w:t>
      </w:r>
      <w:r w:rsidR="00AC011C">
        <w:t xml:space="preserve"> - </w:t>
      </w:r>
      <w:r>
        <w:t xml:space="preserve">all sad and mysterious.  I </w:t>
      </w:r>
      <w:proofErr w:type="spellStart"/>
      <w:r>
        <w:t>dunno</w:t>
      </w:r>
      <w:proofErr w:type="spellEnd"/>
      <w:r>
        <w:t xml:space="preserve"> though – it’s hard to stay THAT sad when you know everyone’s looking at your mouth.</w:t>
      </w:r>
    </w:p>
    <w:p w14:paraId="13129D3C" w14:textId="52E137E3" w:rsidR="002526B8" w:rsidRDefault="00255383" w:rsidP="00700D91">
      <w:r>
        <w:t xml:space="preserve">[AO R LOOP] dripping lips dripping lips dripping </w:t>
      </w:r>
      <w:proofErr w:type="gramStart"/>
      <w:r>
        <w:t>lips</w:t>
      </w:r>
      <w:proofErr w:type="gramEnd"/>
    </w:p>
    <w:p w14:paraId="2D012C63" w14:textId="77777777" w:rsidR="00255383" w:rsidRDefault="00255383" w:rsidP="00255383">
      <w:r>
        <w:t>[GOTO QUESTION 3]</w:t>
      </w:r>
    </w:p>
    <w:p w14:paraId="2529DCC1" w14:textId="77777777" w:rsidR="00255383" w:rsidRDefault="00255383" w:rsidP="00700D91"/>
    <w:p w14:paraId="047A2478" w14:textId="4B1CDF99" w:rsidR="002526B8" w:rsidRDefault="002526B8" w:rsidP="00700D91">
      <w:r>
        <w:t xml:space="preserve">[IF </w:t>
      </w:r>
      <w:proofErr w:type="gramStart"/>
      <w:r>
        <w:t>ANYTHING</w:t>
      </w:r>
      <w:proofErr w:type="gramEnd"/>
      <w:r>
        <w:t xml:space="preserve"> GLOSSY THE</w:t>
      </w:r>
      <w:r w:rsidR="000C0A9E">
        <w:t>N</w:t>
      </w:r>
      <w:r>
        <w:t>]</w:t>
      </w:r>
    </w:p>
    <w:p w14:paraId="2DBABC7C" w14:textId="5A8B8947" w:rsidR="00880952" w:rsidRDefault="00880952" w:rsidP="00700D91">
      <w:r>
        <w:t>[GL DRIPPY]</w:t>
      </w:r>
    </w:p>
    <w:p w14:paraId="56025DE1" w14:textId="4AEDAE7B" w:rsidR="00E37A63" w:rsidRDefault="00E37A63" w:rsidP="00E37A63">
      <w:r>
        <w:t>[MOV] [LIP SILHOUETTE B&amp;W]</w:t>
      </w:r>
    </w:p>
    <w:p w14:paraId="361E4C13" w14:textId="1F8CEB04" w:rsidR="00591D9F" w:rsidRDefault="00591D9F" w:rsidP="00700D91">
      <w:r>
        <w:t xml:space="preserve">[AO] </w:t>
      </w:r>
      <w:proofErr w:type="spellStart"/>
      <w:r>
        <w:t>Mmmm</w:t>
      </w:r>
      <w:proofErr w:type="spellEnd"/>
      <w:r>
        <w:t xml:space="preserve"> </w:t>
      </w:r>
      <w:proofErr w:type="spellStart"/>
      <w:r>
        <w:t>hmmmm</w:t>
      </w:r>
      <w:proofErr w:type="spellEnd"/>
      <w:r>
        <w:t xml:space="preserve">.  I like </w:t>
      </w:r>
      <w:r w:rsidR="00E37A63">
        <w:t>it drippy too.  Everyone likes it.  Everyone likes it when our mouths look wet.  I forget a lot of things – but I don’t forget to keep my mouth wet.</w:t>
      </w:r>
    </w:p>
    <w:p w14:paraId="612213E4" w14:textId="19C968C5" w:rsidR="00E37A63" w:rsidRDefault="00E37A63" w:rsidP="00700D91">
      <w:r>
        <w:t xml:space="preserve">[AO R LOOP] can’t forget – mouth stays </w:t>
      </w:r>
      <w:proofErr w:type="gramStart"/>
      <w:r>
        <w:t>wet</w:t>
      </w:r>
      <w:proofErr w:type="gramEnd"/>
    </w:p>
    <w:p w14:paraId="101D5043" w14:textId="77777777" w:rsidR="00E96597" w:rsidRDefault="00E96597" w:rsidP="00E96597">
      <w:r>
        <w:t>[GOTO QUESTION 3]</w:t>
      </w:r>
    </w:p>
    <w:p w14:paraId="4D27EF8A" w14:textId="77777777" w:rsidR="00E96597" w:rsidRDefault="00E96597" w:rsidP="000C0A9E"/>
    <w:p w14:paraId="11F6F17B" w14:textId="499AB53A" w:rsidR="002526B8" w:rsidRDefault="002526B8" w:rsidP="00700D91"/>
    <w:p w14:paraId="4F275F17" w14:textId="1FA6F5C4" w:rsidR="002526B8" w:rsidRDefault="002526B8" w:rsidP="00700D91">
      <w:r>
        <w:t>[IF BUBBLEGUM PINK THEN]</w:t>
      </w:r>
    </w:p>
    <w:p w14:paraId="632F298E" w14:textId="3801EA90" w:rsidR="000C0A9E" w:rsidRDefault="000C0A9E" w:rsidP="00700D91">
      <w:r>
        <w:t>[MOV] [BUBBLE BLOW AND POP</w:t>
      </w:r>
      <w:r w:rsidR="00786C54">
        <w:t xml:space="preserve"> IN SILHOUETTE</w:t>
      </w:r>
      <w:r>
        <w:t>]</w:t>
      </w:r>
    </w:p>
    <w:p w14:paraId="2BB2C8D4" w14:textId="1DE205D8" w:rsidR="00AC011C" w:rsidRDefault="00AC011C" w:rsidP="00AC011C">
      <w:r>
        <w:t xml:space="preserve">[AO] </w:t>
      </w:r>
      <w:proofErr w:type="spellStart"/>
      <w:r>
        <w:t>Ohhh</w:t>
      </w:r>
      <w:proofErr w:type="spellEnd"/>
      <w:r>
        <w:t xml:space="preserve"> – that’s like the BEST answer.  It’s the perfect BIMBO answer.  Dripping bubblegum lips and bouncing tits and everyone KNOWS you want to be a bimbo.  Everyone can see – just like you like it. </w:t>
      </w:r>
    </w:p>
    <w:p w14:paraId="104E6CDB" w14:textId="59768F2D" w:rsidR="00AC011C" w:rsidRDefault="00AC011C" w:rsidP="00700D91">
      <w:r>
        <w:t xml:space="preserve">[AO R LOOP] bubbles go </w:t>
      </w:r>
      <w:proofErr w:type="gramStart"/>
      <w:r>
        <w:t>pop</w:t>
      </w:r>
      <w:proofErr w:type="gramEnd"/>
      <w:r>
        <w:t xml:space="preserve"> </w:t>
      </w:r>
    </w:p>
    <w:p w14:paraId="656CBD77" w14:textId="77777777" w:rsidR="00E96597" w:rsidRDefault="00E96597" w:rsidP="00E96597">
      <w:r>
        <w:t>[GOTO QUESTION 3]</w:t>
      </w:r>
    </w:p>
    <w:p w14:paraId="4C7CA903" w14:textId="77777777" w:rsidR="00E96597" w:rsidRDefault="00E96597" w:rsidP="00700D91"/>
    <w:p w14:paraId="491636A7" w14:textId="743B71D7" w:rsidR="002526B8" w:rsidRDefault="002526B8" w:rsidP="00700D91"/>
    <w:p w14:paraId="278B48C2" w14:textId="0306EF9D" w:rsidR="002526B8" w:rsidRDefault="002526B8" w:rsidP="00700D91">
      <w:r>
        <w:t>[IF CHAPSTICK THEN]</w:t>
      </w:r>
    </w:p>
    <w:p w14:paraId="3C22F9BB" w14:textId="537A400A" w:rsidR="00AC011C" w:rsidRDefault="00AC011C" w:rsidP="00700D91">
      <w:r>
        <w:t xml:space="preserve">[AO] You’re so silly!  That’s not even like – a lippie.  It’s ok.  Questions are </w:t>
      </w:r>
      <w:proofErr w:type="gramStart"/>
      <w:r>
        <w:t>really hard</w:t>
      </w:r>
      <w:proofErr w:type="gramEnd"/>
      <w:r>
        <w:t>.  It’s ok to be silly.  When you’re silly enough, you’ll know what you REALLY want to do with your lips.</w:t>
      </w:r>
    </w:p>
    <w:p w14:paraId="0C11975D" w14:textId="3F74C57E" w:rsidR="00AC011C" w:rsidRDefault="00AC011C" w:rsidP="00700D91">
      <w:r>
        <w:t>[AO R LOOP] silly</w:t>
      </w:r>
    </w:p>
    <w:p w14:paraId="0760E47A" w14:textId="77777777" w:rsidR="00E96597" w:rsidRDefault="00E96597" w:rsidP="00E96597">
      <w:r>
        <w:t>[GOTO QUESTION 3]</w:t>
      </w:r>
    </w:p>
    <w:p w14:paraId="7476A9E6" w14:textId="77777777" w:rsidR="00E96597" w:rsidRDefault="00E96597" w:rsidP="00700D91"/>
    <w:p w14:paraId="4A4383F9" w14:textId="1B2AC08D" w:rsidR="00D61612" w:rsidRDefault="00D61612" w:rsidP="00700D91"/>
    <w:p w14:paraId="52299393" w14:textId="67BA8F15" w:rsidR="00D61612" w:rsidRDefault="00CD661A" w:rsidP="00CD661A">
      <w:pPr>
        <w:pStyle w:val="Heading4"/>
      </w:pPr>
      <w:r>
        <w:t>{</w:t>
      </w:r>
      <w:r w:rsidR="00D61612">
        <w:t xml:space="preserve">QUESTION </w:t>
      </w:r>
      <w:r>
        <w:t>4}</w:t>
      </w:r>
      <w:r w:rsidR="004B56DD">
        <w:t xml:space="preserve"> </w:t>
      </w:r>
    </w:p>
    <w:p w14:paraId="3FA44FB6" w14:textId="77777777" w:rsidR="00CD661A" w:rsidRPr="00CD661A" w:rsidRDefault="00CD661A" w:rsidP="00CD661A"/>
    <w:p w14:paraId="3E38E54A" w14:textId="3297081E" w:rsidR="00D61612" w:rsidRDefault="00AC011C" w:rsidP="00700D91">
      <w:r>
        <w:t xml:space="preserve">[AO] </w:t>
      </w:r>
      <w:r w:rsidR="00D61612">
        <w:t xml:space="preserve">What’s your </w:t>
      </w:r>
      <w:proofErr w:type="spellStart"/>
      <w:r w:rsidR="00D61612">
        <w:t>fave</w:t>
      </w:r>
      <w:proofErr w:type="spellEnd"/>
      <w:r w:rsidR="00D61612">
        <w:t xml:space="preserve"> access</w:t>
      </w:r>
      <w:r>
        <w:t xml:space="preserve"> – access – access</w:t>
      </w:r>
      <w:r w:rsidR="00D61612">
        <w:t>ory?</w:t>
      </w:r>
    </w:p>
    <w:p w14:paraId="44E0AB59" w14:textId="28B43108" w:rsidR="00D61612" w:rsidRDefault="0071171B" w:rsidP="00700D91">
      <w:r>
        <w:t xml:space="preserve">[Q] </w:t>
      </w:r>
      <w:proofErr w:type="spellStart"/>
      <w:r>
        <w:t>Accesory</w:t>
      </w:r>
      <w:proofErr w:type="spellEnd"/>
      <w:r>
        <w:t>?</w:t>
      </w:r>
    </w:p>
    <w:p w14:paraId="4B6E1749" w14:textId="77777777" w:rsidR="00294D76" w:rsidRDefault="00294D76" w:rsidP="00294D76">
      <w:r>
        <w:t>[OPT]</w:t>
      </w:r>
    </w:p>
    <w:p w14:paraId="5C6DB2E6" w14:textId="01C718F1" w:rsidR="00D61612" w:rsidRDefault="00D61612" w:rsidP="00700D91">
      <w:r>
        <w:t>An apron!</w:t>
      </w:r>
    </w:p>
    <w:p w14:paraId="4E148355" w14:textId="5E005343" w:rsidR="00D61612" w:rsidRDefault="00D61612" w:rsidP="00700D91">
      <w:r>
        <w:t>Fishnets</w:t>
      </w:r>
    </w:p>
    <w:p w14:paraId="4D870B54" w14:textId="1E9E954C" w:rsidR="00D61612" w:rsidRDefault="00D61612" w:rsidP="00700D91">
      <w:r>
        <w:t xml:space="preserve">A </w:t>
      </w:r>
      <w:proofErr w:type="gramStart"/>
      <w:r>
        <w:t>pretty pink</w:t>
      </w:r>
      <w:proofErr w:type="gramEnd"/>
      <w:r>
        <w:t xml:space="preserve"> headset for games</w:t>
      </w:r>
    </w:p>
    <w:p w14:paraId="44D23D55" w14:textId="4E08A2BC" w:rsidR="00D61612" w:rsidRDefault="00D61612" w:rsidP="00700D91">
      <w:r>
        <w:t>A pushup bra</w:t>
      </w:r>
    </w:p>
    <w:p w14:paraId="3C57F737" w14:textId="500398DF" w:rsidR="00D61612" w:rsidRDefault="00D61612" w:rsidP="00700D91">
      <w:r>
        <w:t>Glasses</w:t>
      </w:r>
    </w:p>
    <w:p w14:paraId="39865B3B" w14:textId="7132CCDF" w:rsidR="00294D76" w:rsidRDefault="00294D76" w:rsidP="00294D76">
      <w:r>
        <w:t>[ENDOPT]</w:t>
      </w:r>
    </w:p>
    <w:p w14:paraId="44EA82A5" w14:textId="73A2C2B0" w:rsidR="002526B8" w:rsidRDefault="002526B8" w:rsidP="00294D76"/>
    <w:p w14:paraId="4613D678" w14:textId="671F3E6A" w:rsidR="002526B8" w:rsidRDefault="002526B8" w:rsidP="00294D76">
      <w:r>
        <w:t>[IF APRON THEN]</w:t>
      </w:r>
    </w:p>
    <w:p w14:paraId="349C5106" w14:textId="4CBC53DF" w:rsidR="000C0A9E" w:rsidRDefault="000C0A9E" w:rsidP="00294D76">
      <w:r>
        <w:t xml:space="preserve">[MOV] [STEPFORD </w:t>
      </w:r>
      <w:r w:rsidR="00952809">
        <w:t>OVERLAY</w:t>
      </w:r>
      <w:r>
        <w:t>]</w:t>
      </w:r>
    </w:p>
    <w:p w14:paraId="3457098B" w14:textId="6FEA693A" w:rsidR="00297559" w:rsidRDefault="00297559" w:rsidP="00297559">
      <w:r>
        <w:t xml:space="preserve">[AO] Aprons are the </w:t>
      </w:r>
      <w:proofErr w:type="spellStart"/>
      <w:r>
        <w:t>bestest</w:t>
      </w:r>
      <w:proofErr w:type="spellEnd"/>
      <w:r>
        <w:t xml:space="preserve">.  I mean they’re totally cute, but like – it MEANS something.  Important.  These other girls just show off their body – we show off our priorities.    </w:t>
      </w:r>
    </w:p>
    <w:p w14:paraId="0A15E0AE" w14:textId="04593C1F" w:rsidR="00297559" w:rsidRDefault="00297559" w:rsidP="00297559">
      <w:r>
        <w:t xml:space="preserve">[AO L LOOP] and suck and </w:t>
      </w:r>
      <w:proofErr w:type="gramStart"/>
      <w:r>
        <w:t>fuck</w:t>
      </w:r>
      <w:proofErr w:type="gramEnd"/>
      <w:r>
        <w:t xml:space="preserve"> and cook and clean and </w:t>
      </w:r>
    </w:p>
    <w:p w14:paraId="6E641A9F" w14:textId="1E5E63C8" w:rsidR="00297559" w:rsidRDefault="00297559" w:rsidP="00297559">
      <w:r>
        <w:t>[GOTO QUESTION 5]</w:t>
      </w:r>
    </w:p>
    <w:p w14:paraId="07D88143" w14:textId="2D90F884" w:rsidR="002526B8" w:rsidRDefault="002526B8" w:rsidP="00294D76"/>
    <w:p w14:paraId="1089432E" w14:textId="22B6E6D8" w:rsidR="002526B8" w:rsidRDefault="002526B8" w:rsidP="00294D76">
      <w:r>
        <w:t>[IF FISHNETS THEN]</w:t>
      </w:r>
    </w:p>
    <w:p w14:paraId="5DC2C449" w14:textId="53458FA2" w:rsidR="000C0A9E" w:rsidRDefault="000C0A9E" w:rsidP="00294D76">
      <w:r>
        <w:t>[MOV] [ABSTRACT F</w:t>
      </w:r>
      <w:r w:rsidR="00952809">
        <w:t>ISHNET OVERLAY]</w:t>
      </w:r>
    </w:p>
    <w:p w14:paraId="17B2AF90" w14:textId="5237D236" w:rsidR="00297559" w:rsidRDefault="00297559" w:rsidP="00297559">
      <w:r>
        <w:t xml:space="preserve">[AO] </w:t>
      </w:r>
      <w:r w:rsidR="002F43AF">
        <w:t>Fishnets!  T</w:t>
      </w:r>
      <w:r>
        <w:t>hat’s like – the hottest answer. It’s hottest when they’re ripped cause…. You know.  It shows people don’t have to wait for us.  They don’t have to wait for what’s important.</w:t>
      </w:r>
    </w:p>
    <w:p w14:paraId="1A3FABE8" w14:textId="0481A171" w:rsidR="00297559" w:rsidRDefault="00297559" w:rsidP="00294D76">
      <w:r>
        <w:t xml:space="preserve">[AO L LOOP] legs spread – air </w:t>
      </w:r>
      <w:proofErr w:type="gramStart"/>
      <w:r>
        <w:t>head</w:t>
      </w:r>
      <w:proofErr w:type="gramEnd"/>
      <w:r>
        <w:t xml:space="preserve"> </w:t>
      </w:r>
    </w:p>
    <w:p w14:paraId="0445EB7C" w14:textId="77777777" w:rsidR="00297559" w:rsidRDefault="00297559" w:rsidP="00297559">
      <w:r>
        <w:t>[GOTO QUESTION 5]</w:t>
      </w:r>
    </w:p>
    <w:p w14:paraId="65CCFE55" w14:textId="77777777" w:rsidR="00297559" w:rsidRDefault="00297559" w:rsidP="00294D76"/>
    <w:p w14:paraId="2509C97A" w14:textId="0383090B" w:rsidR="002526B8" w:rsidRDefault="002526B8" w:rsidP="00294D76"/>
    <w:p w14:paraId="54FE958E" w14:textId="22A0FF24" w:rsidR="002526B8" w:rsidRDefault="002526B8" w:rsidP="00294D76">
      <w:r>
        <w:t>[IF HEADSET THEN]</w:t>
      </w:r>
    </w:p>
    <w:p w14:paraId="1568DED9" w14:textId="60F21647" w:rsidR="00952809" w:rsidRDefault="00952809" w:rsidP="00294D76">
      <w:r>
        <w:t>[</w:t>
      </w:r>
      <w:proofErr w:type="gramStart"/>
      <w:r>
        <w:t>MOV]  [</w:t>
      </w:r>
      <w:proofErr w:type="gramEnd"/>
      <w:r>
        <w:t xml:space="preserve">HEADPHONE GIRL </w:t>
      </w:r>
      <w:r w:rsidR="00786C54">
        <w:t>SILHOUETTE</w:t>
      </w:r>
      <w:r>
        <w:t xml:space="preserve"> OVERLAY]</w:t>
      </w:r>
    </w:p>
    <w:p w14:paraId="4EFFE838" w14:textId="520B6420" w:rsidR="00297559" w:rsidRDefault="00297559" w:rsidP="00297559">
      <w:r>
        <w:t xml:space="preserve">[AO] </w:t>
      </w:r>
      <w:r w:rsidR="002F43AF">
        <w:t xml:space="preserve">Pretty pink headset!  That’s </w:t>
      </w:r>
      <w:proofErr w:type="spellStart"/>
      <w:r w:rsidR="002F43AF">
        <w:t>soo</w:t>
      </w:r>
      <w:proofErr w:type="spellEnd"/>
      <w:r w:rsidR="002F43AF">
        <w:t xml:space="preserve"> perfect.  I love being a gamer girl – I get like all the attention I need – and everyone knows?  When I get </w:t>
      </w:r>
      <w:proofErr w:type="gramStart"/>
      <w:r w:rsidR="002F43AF">
        <w:t>what  I</w:t>
      </w:r>
      <w:proofErr w:type="gramEnd"/>
      <w:r w:rsidR="002F43AF">
        <w:t xml:space="preserve"> need, they get what they need.  They get to play.</w:t>
      </w:r>
    </w:p>
    <w:p w14:paraId="70037081" w14:textId="424D8B4B" w:rsidR="00297559" w:rsidRDefault="00297559" w:rsidP="00294D76">
      <w:r>
        <w:t>[AO L LOOP]</w:t>
      </w:r>
      <w:r w:rsidR="00883C41">
        <w:t xml:space="preserve"> </w:t>
      </w:r>
      <w:r w:rsidR="002F43AF">
        <w:t xml:space="preserve">[console overlay] perfect pretty </w:t>
      </w:r>
      <w:proofErr w:type="spellStart"/>
      <w:r w:rsidR="002F43AF">
        <w:t>playstation</w:t>
      </w:r>
      <w:proofErr w:type="spellEnd"/>
      <w:r w:rsidR="002F43AF">
        <w:t xml:space="preserve"> </w:t>
      </w:r>
    </w:p>
    <w:p w14:paraId="155C0324" w14:textId="77777777" w:rsidR="00297559" w:rsidRDefault="00297559" w:rsidP="00297559">
      <w:r>
        <w:t>[GOTO QUESTION 5]</w:t>
      </w:r>
    </w:p>
    <w:p w14:paraId="5366FFE2" w14:textId="77777777" w:rsidR="00786C54" w:rsidRDefault="00786C54" w:rsidP="00294D76"/>
    <w:p w14:paraId="5258DB8E" w14:textId="147E7BFB" w:rsidR="002526B8" w:rsidRDefault="002526B8" w:rsidP="00294D76">
      <w:r>
        <w:t>[IF PUSHUP THEN]</w:t>
      </w:r>
    </w:p>
    <w:p w14:paraId="116BB4F4" w14:textId="68F29B58" w:rsidR="002526B8" w:rsidRDefault="00786C54" w:rsidP="00294D76">
      <w:r>
        <w:t>[MOV</w:t>
      </w:r>
      <w:proofErr w:type="gramStart"/>
      <w:r w:rsidR="00883C41">
        <w:t>][</w:t>
      </w:r>
      <w:proofErr w:type="gramEnd"/>
      <w:r>
        <w:t>BRA SILLHOUETTE]</w:t>
      </w:r>
    </w:p>
    <w:p w14:paraId="72B703EB" w14:textId="6DD68917" w:rsidR="00297559" w:rsidRDefault="00297559" w:rsidP="00297559">
      <w:r>
        <w:t>[AO]</w:t>
      </w:r>
      <w:r w:rsidR="002F43AF">
        <w:t xml:space="preserve"> Push up bra!  It sounds like you’ve got the best personality. Sometimes, if I don’t know what to say cause like… I forgot?  I just put my shoulders back and like… let me personality do the talking for me.</w:t>
      </w:r>
    </w:p>
    <w:p w14:paraId="44EDD2A6" w14:textId="14F1BCEB" w:rsidR="00297559" w:rsidRDefault="00297559" w:rsidP="00294D76">
      <w:r>
        <w:t>[AO L LOOP]</w:t>
      </w:r>
      <w:r w:rsidR="002F43AF">
        <w:t xml:space="preserve"> I’m a bimbo – I’m a ditz – I get dumb and shake my </w:t>
      </w:r>
      <w:proofErr w:type="gramStart"/>
      <w:r w:rsidR="002F43AF">
        <w:t>tits</w:t>
      </w:r>
      <w:proofErr w:type="gramEnd"/>
    </w:p>
    <w:p w14:paraId="5C8AF4A4" w14:textId="77777777" w:rsidR="00297559" w:rsidRDefault="00297559" w:rsidP="00297559">
      <w:r>
        <w:t>[GOTO QUESTION 5]</w:t>
      </w:r>
    </w:p>
    <w:p w14:paraId="5C6C4C7B" w14:textId="77777777" w:rsidR="00786C54" w:rsidRDefault="00786C54" w:rsidP="00294D76"/>
    <w:p w14:paraId="4C941544" w14:textId="41BF01AC" w:rsidR="002526B8" w:rsidRDefault="002526B8" w:rsidP="00294D76">
      <w:r>
        <w:t>[IF GLASSES THEN]</w:t>
      </w:r>
    </w:p>
    <w:p w14:paraId="57AFE80B" w14:textId="5DECC9AE" w:rsidR="00786C54" w:rsidRDefault="00786C54" w:rsidP="00294D76">
      <w:r>
        <w:t>[MOV</w:t>
      </w:r>
      <w:r w:rsidR="00883C41">
        <w:t>]</w:t>
      </w:r>
      <w:r>
        <w:t xml:space="preserve"> </w:t>
      </w:r>
      <w:r w:rsidR="00883C41">
        <w:t>[</w:t>
      </w:r>
      <w:r>
        <w:t>PINK GLASSES SILHOUETTE]</w:t>
      </w:r>
    </w:p>
    <w:p w14:paraId="53F0578F" w14:textId="12D93625" w:rsidR="00297559" w:rsidRDefault="00297559" w:rsidP="00297559">
      <w:r>
        <w:t>[AO]</w:t>
      </w:r>
      <w:r w:rsidR="002F43AF">
        <w:t xml:space="preserve"> Glasses?  That’s like, a silly answer.  [giggles] They wouldn’t like… be an accessory if you needed them, so we know you don’t need them, so we know you’re trying to LOOK smart.  That’s good though – trying to look smart is cute when everyone knows, you know – what we really are.</w:t>
      </w:r>
    </w:p>
    <w:p w14:paraId="2B9A27A9" w14:textId="5784A6B6" w:rsidR="00297559" w:rsidRDefault="00297559" w:rsidP="00294D76">
      <w:r>
        <w:t>[AO L LOOP]</w:t>
      </w:r>
      <w:r w:rsidR="002F43AF">
        <w:t xml:space="preserve"> silly</w:t>
      </w:r>
    </w:p>
    <w:p w14:paraId="5554B42D" w14:textId="77777777" w:rsidR="00297559" w:rsidRDefault="00297559" w:rsidP="00297559">
      <w:r>
        <w:t>[GOTO QUESTION 5]</w:t>
      </w:r>
    </w:p>
    <w:p w14:paraId="53AAAA50" w14:textId="77777777" w:rsidR="00297559" w:rsidRDefault="00297559" w:rsidP="00294D76"/>
    <w:p w14:paraId="350C7236" w14:textId="77777777" w:rsidR="00294D76" w:rsidRDefault="00294D76" w:rsidP="00700D91"/>
    <w:p w14:paraId="544A9D65" w14:textId="4D851770" w:rsidR="00D61612" w:rsidRDefault="00D61612" w:rsidP="00700D91"/>
    <w:p w14:paraId="05E1052C" w14:textId="7B10050C" w:rsidR="00D61612" w:rsidRDefault="00CD661A" w:rsidP="00CD661A">
      <w:pPr>
        <w:pStyle w:val="Heading4"/>
      </w:pPr>
      <w:r>
        <w:t>{</w:t>
      </w:r>
      <w:r w:rsidR="00D61612">
        <w:t xml:space="preserve">QUESTION </w:t>
      </w:r>
      <w:r>
        <w:t>5}</w:t>
      </w:r>
      <w:r w:rsidR="004B56DD">
        <w:t xml:space="preserve"> </w:t>
      </w:r>
    </w:p>
    <w:p w14:paraId="5CAD612B" w14:textId="77777777" w:rsidR="00CD661A" w:rsidRDefault="00CD661A" w:rsidP="00700D91"/>
    <w:p w14:paraId="766EF964" w14:textId="1D8B9DBD" w:rsidR="00D61612" w:rsidRDefault="00505DC7" w:rsidP="00700D91">
      <w:r>
        <w:t xml:space="preserve">[AO] </w:t>
      </w:r>
      <w:r w:rsidR="00D61612">
        <w:t>What’s your favorite activity?</w:t>
      </w:r>
    </w:p>
    <w:p w14:paraId="264553A7" w14:textId="60020D9F" w:rsidR="00294D76" w:rsidRDefault="0071171B" w:rsidP="00700D91">
      <w:r>
        <w:t>[Q] Fun?</w:t>
      </w:r>
    </w:p>
    <w:p w14:paraId="4CA6FB71" w14:textId="77777777" w:rsidR="00294D76" w:rsidRDefault="00294D76" w:rsidP="00294D76">
      <w:r>
        <w:t>[OPT]</w:t>
      </w:r>
    </w:p>
    <w:p w14:paraId="4A1D6514" w14:textId="59803385" w:rsidR="00D61612" w:rsidRDefault="00D61612" w:rsidP="00700D91">
      <w:r>
        <w:t xml:space="preserve">Housework </w:t>
      </w:r>
    </w:p>
    <w:p w14:paraId="69766069" w14:textId="10525A00" w:rsidR="00D61612" w:rsidRDefault="00D61612" w:rsidP="00700D91">
      <w:r>
        <w:t>Writing poetry</w:t>
      </w:r>
    </w:p>
    <w:p w14:paraId="42536B9F" w14:textId="591D8A1B" w:rsidR="00D61612" w:rsidRDefault="00D61612" w:rsidP="00700D91">
      <w:r>
        <w:t>Gaming</w:t>
      </w:r>
    </w:p>
    <w:p w14:paraId="5D482192" w14:textId="76CD8EF3" w:rsidR="00D61612" w:rsidRDefault="00D61612" w:rsidP="00700D91">
      <w:r>
        <w:t>Selfies</w:t>
      </w:r>
    </w:p>
    <w:p w14:paraId="46F20846" w14:textId="7266C990" w:rsidR="00D61612" w:rsidRDefault="00D61612" w:rsidP="00700D91">
      <w:r>
        <w:t>Reading</w:t>
      </w:r>
    </w:p>
    <w:p w14:paraId="40CA7C6D" w14:textId="7FD47FAF" w:rsidR="00294D76" w:rsidRDefault="00294D76" w:rsidP="00294D76">
      <w:r>
        <w:t>[ENDOPT]</w:t>
      </w:r>
    </w:p>
    <w:p w14:paraId="16334A0C" w14:textId="48AC705F" w:rsidR="002526B8" w:rsidRDefault="002526B8" w:rsidP="00294D76"/>
    <w:p w14:paraId="1A5FC754" w14:textId="6050B8D7" w:rsidR="002526B8" w:rsidRDefault="002526B8" w:rsidP="00294D76">
      <w:r>
        <w:t>[IF HOUSEWORK THEN]</w:t>
      </w:r>
    </w:p>
    <w:p w14:paraId="13CFFAE2" w14:textId="15BB687A" w:rsidR="002526B8" w:rsidRDefault="00786C54" w:rsidP="00294D76">
      <w:r>
        <w:t>[MOV]</w:t>
      </w:r>
    </w:p>
    <w:p w14:paraId="1F42FBAB" w14:textId="415B7A87" w:rsidR="006F62B1" w:rsidRDefault="006F62B1" w:rsidP="006F62B1">
      <w:r>
        <w:t xml:space="preserve">[AO] Housework is the best.  And like – we can tell that you’re a </w:t>
      </w:r>
      <w:proofErr w:type="gramStart"/>
      <w:r>
        <w:t>really good</w:t>
      </w:r>
      <w:proofErr w:type="gramEnd"/>
      <w:r>
        <w:t xml:space="preserve"> person</w:t>
      </w:r>
      <w:r w:rsidR="00B42951">
        <w:t xml:space="preserve">, cause you’re always helping.  If you keep your house pretty, you keep your self pretty, and you keep your mind pretty by thinking about really </w:t>
      </w:r>
      <w:proofErr w:type="gramStart"/>
      <w:r w:rsidR="00B42951">
        <w:t>matters</w:t>
      </w:r>
      <w:proofErr w:type="gramEnd"/>
      <w:r w:rsidR="00B42951">
        <w:t xml:space="preserve"> </w:t>
      </w:r>
    </w:p>
    <w:p w14:paraId="471582AD" w14:textId="72A4DC1B" w:rsidR="006F62B1" w:rsidRDefault="006F62B1" w:rsidP="00294D76">
      <w:r>
        <w:t xml:space="preserve">[AO R] suck and fuck and cook and </w:t>
      </w:r>
      <w:proofErr w:type="gramStart"/>
      <w:r>
        <w:t>clean</w:t>
      </w:r>
      <w:proofErr w:type="gramEnd"/>
      <w:r>
        <w:t xml:space="preserve"> </w:t>
      </w:r>
    </w:p>
    <w:p w14:paraId="3F434BE1" w14:textId="5B92DE08" w:rsidR="006F62B1" w:rsidRDefault="006F62B1" w:rsidP="00294D76">
      <w:r>
        <w:t>[GOTO QUESTION 6]</w:t>
      </w:r>
    </w:p>
    <w:p w14:paraId="19A3C3D1" w14:textId="234CBEE3" w:rsidR="00786C54" w:rsidRDefault="00786C54" w:rsidP="00294D76"/>
    <w:p w14:paraId="0382612D" w14:textId="3A9BD6EF" w:rsidR="002526B8" w:rsidRDefault="002526B8" w:rsidP="00294D76">
      <w:r>
        <w:t>[IF POETRY THEN]</w:t>
      </w:r>
    </w:p>
    <w:p w14:paraId="07915689" w14:textId="2B43745B" w:rsidR="00786C54" w:rsidRDefault="00786C54" w:rsidP="00294D76">
      <w:r>
        <w:t>[MOV]</w:t>
      </w:r>
    </w:p>
    <w:p w14:paraId="2210B825" w14:textId="6B59B943" w:rsidR="006F62B1" w:rsidRDefault="006F62B1" w:rsidP="006F62B1">
      <w:r>
        <w:t xml:space="preserve">[AO] Poetry is like – super deep. I </w:t>
      </w:r>
      <w:proofErr w:type="spellStart"/>
      <w:r>
        <w:t>dunno</w:t>
      </w:r>
      <w:proofErr w:type="spellEnd"/>
      <w:r>
        <w:t xml:space="preserve"> if I understand </w:t>
      </w:r>
      <w:proofErr w:type="gramStart"/>
      <w:r>
        <w:t>it?</w:t>
      </w:r>
      <w:proofErr w:type="gramEnd"/>
      <w:r>
        <w:t xml:space="preserve">  I know I like it deep… and I know I like to rhyme, so maybe </w:t>
      </w:r>
      <w:proofErr w:type="gramStart"/>
      <w:r>
        <w:t>like,  we</w:t>
      </w:r>
      <w:proofErr w:type="gramEnd"/>
      <w:r>
        <w:t xml:space="preserve"> can both be poets</w:t>
      </w:r>
    </w:p>
    <w:p w14:paraId="5647F862" w14:textId="777D05AA" w:rsidR="006F62B1" w:rsidRDefault="006F62B1" w:rsidP="00294D76">
      <w:r>
        <w:t xml:space="preserve">[AO R] tick tock suck cock </w:t>
      </w:r>
    </w:p>
    <w:p w14:paraId="6540E4B9" w14:textId="77777777" w:rsidR="006F62B1" w:rsidRDefault="006F62B1" w:rsidP="006F62B1">
      <w:r>
        <w:t>[GOTO QUESTION 6]</w:t>
      </w:r>
    </w:p>
    <w:p w14:paraId="354CFADE" w14:textId="77777777" w:rsidR="006F62B1" w:rsidRDefault="006F62B1" w:rsidP="00294D76"/>
    <w:p w14:paraId="3FAF5F88" w14:textId="45F0C450" w:rsidR="002526B8" w:rsidRDefault="002526B8" w:rsidP="00294D76"/>
    <w:p w14:paraId="40A81E15" w14:textId="245ED4F1" w:rsidR="002526B8" w:rsidRDefault="002526B8" w:rsidP="00294D76">
      <w:r>
        <w:t>[IF GAMING THEN]</w:t>
      </w:r>
    </w:p>
    <w:p w14:paraId="651BDFBD" w14:textId="180E2BFA" w:rsidR="00786C54" w:rsidRDefault="00786C54" w:rsidP="00294D76">
      <w:r>
        <w:t>[MOV]</w:t>
      </w:r>
    </w:p>
    <w:p w14:paraId="3A279745" w14:textId="7924BD1D" w:rsidR="006F62B1" w:rsidRDefault="006F62B1" w:rsidP="006F62B1">
      <w:r>
        <w:t>[AO]</w:t>
      </w:r>
      <w:r w:rsidR="00B42951">
        <w:t xml:space="preserve"> Gaming is a REALLY good answer.  It’s like – so relaxing.  We don’t have to worry </w:t>
      </w:r>
      <w:proofErr w:type="gramStart"/>
      <w:r w:rsidR="00B42951">
        <w:t>cause</w:t>
      </w:r>
      <w:proofErr w:type="gramEnd"/>
      <w:r w:rsidR="00B42951">
        <w:t xml:space="preserve"> we know EXACTLY what we’re supposed to do to win.  Now that I’m a brain buzz girl, I get to feel that way ALL the time.</w:t>
      </w:r>
    </w:p>
    <w:p w14:paraId="77DB7BC1" w14:textId="06812919" w:rsidR="006F62B1" w:rsidRDefault="006F62B1" w:rsidP="00294D76">
      <w:r>
        <w:t>[AO R]</w:t>
      </w:r>
      <w:r w:rsidR="00B42951">
        <w:t xml:space="preserve"> [reward noise from </w:t>
      </w:r>
      <w:proofErr w:type="spellStart"/>
      <w:r w:rsidR="00B42951">
        <w:t>mario</w:t>
      </w:r>
      <w:proofErr w:type="spellEnd"/>
      <w:r w:rsidR="00B42951">
        <w:t>]</w:t>
      </w:r>
    </w:p>
    <w:p w14:paraId="198D6636" w14:textId="77777777" w:rsidR="006F62B1" w:rsidRDefault="006F62B1" w:rsidP="006F62B1">
      <w:r>
        <w:t>[GOTO QUESTION 6]</w:t>
      </w:r>
    </w:p>
    <w:p w14:paraId="0471B730" w14:textId="77777777" w:rsidR="006F62B1" w:rsidRDefault="006F62B1" w:rsidP="00294D76"/>
    <w:p w14:paraId="65164FE4" w14:textId="2403D2DE" w:rsidR="002526B8" w:rsidRDefault="002526B8" w:rsidP="00294D76"/>
    <w:p w14:paraId="41BD5DD9" w14:textId="687E702D" w:rsidR="002526B8" w:rsidRDefault="002526B8" w:rsidP="00294D76">
      <w:r>
        <w:t>[IF SELFIES THEN]</w:t>
      </w:r>
    </w:p>
    <w:p w14:paraId="55A25586" w14:textId="34BA21A3" w:rsidR="00880952" w:rsidRDefault="00880952" w:rsidP="00294D76">
      <w:r>
        <w:t>[GL SELFIES!]</w:t>
      </w:r>
    </w:p>
    <w:p w14:paraId="4EC08491" w14:textId="2E2BE9D4" w:rsidR="005215AD" w:rsidRDefault="005215AD" w:rsidP="00294D76">
      <w:r>
        <w:t>[MOV</w:t>
      </w:r>
      <w:r w:rsidR="00883C41">
        <w:t>]</w:t>
      </w:r>
      <w:r>
        <w:t xml:space="preserve"> </w:t>
      </w:r>
      <w:r w:rsidR="00883C41">
        <w:t>[</w:t>
      </w:r>
      <w:r>
        <w:t>CAMERA LENS AND SUBTLE FLASHES]</w:t>
      </w:r>
    </w:p>
    <w:p w14:paraId="2D35D55C" w14:textId="5DE0897C" w:rsidR="006F62B1" w:rsidRDefault="006F62B1" w:rsidP="006F62B1">
      <w:r>
        <w:t xml:space="preserve">[AO] Selfies! are an IMPORTANT choice.  Like, the </w:t>
      </w:r>
      <w:proofErr w:type="spellStart"/>
      <w:r>
        <w:t>importantest</w:t>
      </w:r>
      <w:proofErr w:type="spellEnd"/>
      <w:r>
        <w:t>.  Everyone is always like blah blah blah self esteem but that’s for like… gross people.  We’ve got something better – we’ve got selfie-</w:t>
      </w:r>
      <w:proofErr w:type="gramStart"/>
      <w:r>
        <w:t>esteem</w:t>
      </w:r>
      <w:proofErr w:type="gramEnd"/>
    </w:p>
    <w:p w14:paraId="5226952E" w14:textId="38D21A8E" w:rsidR="006F62B1" w:rsidRDefault="006F62B1" w:rsidP="00294D76">
      <w:r>
        <w:t>[AO R] [overlay with cam clicks] selfie esteem!  Selfie esteem!</w:t>
      </w:r>
    </w:p>
    <w:p w14:paraId="63C73C33" w14:textId="77777777" w:rsidR="006F62B1" w:rsidRDefault="006F62B1" w:rsidP="006F62B1">
      <w:r>
        <w:t>[GOTO QUESTION 6]</w:t>
      </w:r>
    </w:p>
    <w:p w14:paraId="16555C6B" w14:textId="77777777" w:rsidR="006F62B1" w:rsidRDefault="006F62B1" w:rsidP="00294D76"/>
    <w:p w14:paraId="5C25E851" w14:textId="354E469D" w:rsidR="002526B8" w:rsidRDefault="002526B8" w:rsidP="00294D76"/>
    <w:p w14:paraId="16F7D10D" w14:textId="63A9403B" w:rsidR="002526B8" w:rsidRDefault="002526B8" w:rsidP="00294D76">
      <w:r>
        <w:t>[IF READING THEN]</w:t>
      </w:r>
    </w:p>
    <w:p w14:paraId="6F12055A" w14:textId="62ED6560" w:rsidR="00880952" w:rsidRDefault="00880952" w:rsidP="00294D76">
      <w:r>
        <w:t>[GL REEDING]</w:t>
      </w:r>
    </w:p>
    <w:p w14:paraId="26819CB0" w14:textId="601B87F5" w:rsidR="00AD32D6" w:rsidRDefault="00AD32D6" w:rsidP="00AD32D6">
      <w:r>
        <w:t>[MOV</w:t>
      </w:r>
      <w:r w:rsidR="00883C41">
        <w:t>]</w:t>
      </w:r>
      <w:r>
        <w:t xml:space="preserve"> </w:t>
      </w:r>
      <w:r w:rsidR="00883C41">
        <w:t>[</w:t>
      </w:r>
      <w:r>
        <w:t>PINK GLASSES SILHOUETTE]</w:t>
      </w:r>
    </w:p>
    <w:p w14:paraId="178E3DD6" w14:textId="3AF6309B" w:rsidR="006F62B1" w:rsidRDefault="006F62B1" w:rsidP="006F62B1">
      <w:r>
        <w:t>[AO]</w:t>
      </w:r>
      <w:r w:rsidR="00B42951">
        <w:t xml:space="preserve"> Reeding is hard!  It’s like hard to focus and there are like – a lot of words.  It’s ok, though.  I take a Brain Buzz quiz every day, and I read that, so it’s like – we’re in best book club </w:t>
      </w:r>
      <w:proofErr w:type="gramStart"/>
      <w:r w:rsidR="00B42951">
        <w:t>ever</w:t>
      </w:r>
      <w:proofErr w:type="gramEnd"/>
    </w:p>
    <w:p w14:paraId="6C4F7F10" w14:textId="1177FA06" w:rsidR="00294D76" w:rsidRDefault="006F62B1" w:rsidP="00700D91">
      <w:r>
        <w:t>[GOTO QUESTION 6]</w:t>
      </w:r>
    </w:p>
    <w:p w14:paraId="227B3914" w14:textId="6C4970F5" w:rsidR="00D61612" w:rsidRDefault="00D61612" w:rsidP="00700D91"/>
    <w:p w14:paraId="587F45C9" w14:textId="309E9732" w:rsidR="00D61612" w:rsidRDefault="00CD661A" w:rsidP="00CD661A">
      <w:pPr>
        <w:pStyle w:val="Heading4"/>
      </w:pPr>
      <w:r>
        <w:t>{</w:t>
      </w:r>
      <w:r w:rsidR="00D61612">
        <w:t xml:space="preserve">QUESTION </w:t>
      </w:r>
      <w:r>
        <w:t>6}</w:t>
      </w:r>
      <w:r w:rsidR="00225CFA">
        <w:t xml:space="preserve"> </w:t>
      </w:r>
    </w:p>
    <w:p w14:paraId="1B91862C" w14:textId="77777777" w:rsidR="00CD661A" w:rsidRDefault="00CD661A" w:rsidP="00700D91"/>
    <w:p w14:paraId="213BC76C" w14:textId="4B6FDD5A" w:rsidR="00D61612" w:rsidRDefault="00505DC7" w:rsidP="00700D91">
      <w:r>
        <w:t xml:space="preserve">[AO] </w:t>
      </w:r>
      <w:r w:rsidR="00D61612">
        <w:t>What’s your favorite outfit?</w:t>
      </w:r>
    </w:p>
    <w:p w14:paraId="1F39D38D" w14:textId="0CAE3472" w:rsidR="00294D76" w:rsidRDefault="0071171B" w:rsidP="00700D91">
      <w:r>
        <w:t>[Q] Cutest clothes?</w:t>
      </w:r>
    </w:p>
    <w:p w14:paraId="0875807F" w14:textId="77777777" w:rsidR="00294D76" w:rsidRDefault="00294D76" w:rsidP="00294D76">
      <w:r>
        <w:t>[OPT]</w:t>
      </w:r>
    </w:p>
    <w:p w14:paraId="7AF4505D" w14:textId="3D090CB8" w:rsidR="00D61612" w:rsidRDefault="008F6C9F" w:rsidP="00700D91">
      <w:r>
        <w:t>Pretty floral dress</w:t>
      </w:r>
    </w:p>
    <w:p w14:paraId="7A05CB75" w14:textId="5BC8EC70" w:rsidR="008F6C9F" w:rsidRDefault="008F6C9F" w:rsidP="00700D91">
      <w:r>
        <w:t>Black</w:t>
      </w:r>
    </w:p>
    <w:p w14:paraId="3DE617E4" w14:textId="014B2212" w:rsidR="008F6C9F" w:rsidRDefault="008F6C9F" w:rsidP="00700D91">
      <w:r>
        <w:t>Plaid mini</w:t>
      </w:r>
    </w:p>
    <w:p w14:paraId="3A66B7C6" w14:textId="0E68F4B3" w:rsidR="008F6C9F" w:rsidRDefault="008F6C9F" w:rsidP="00700D91">
      <w:r>
        <w:t>Pink latex dress</w:t>
      </w:r>
    </w:p>
    <w:p w14:paraId="6B802FD2" w14:textId="331445EE" w:rsidR="008F6C9F" w:rsidRDefault="008F6C9F" w:rsidP="00700D91">
      <w:r>
        <w:t>Jeans and a sweater</w:t>
      </w:r>
    </w:p>
    <w:p w14:paraId="37AAD081" w14:textId="77777777" w:rsidR="00294D76" w:rsidRDefault="00294D76" w:rsidP="00294D76">
      <w:r>
        <w:t>[ENDOPT]</w:t>
      </w:r>
    </w:p>
    <w:p w14:paraId="2BCB7741" w14:textId="62759DD8" w:rsidR="00294D76" w:rsidRDefault="00294D76" w:rsidP="00700D91"/>
    <w:p w14:paraId="5DF4EDFC" w14:textId="5564C602" w:rsidR="002526B8" w:rsidRDefault="002526B8" w:rsidP="00700D91">
      <w:r>
        <w:t>[IF FLORAL THEN]</w:t>
      </w:r>
    </w:p>
    <w:p w14:paraId="160D0BCD" w14:textId="5C350098" w:rsidR="00AD32D6" w:rsidRDefault="00AD32D6" w:rsidP="00700D91">
      <w:r>
        <w:t>[MOV</w:t>
      </w:r>
      <w:r w:rsidR="00883C41">
        <w:t>] [</w:t>
      </w:r>
      <w:r>
        <w:t>FLORAL PRINT OVERLAY]</w:t>
      </w:r>
    </w:p>
    <w:p w14:paraId="74A699F9" w14:textId="54E6110D" w:rsidR="000E3465" w:rsidRDefault="008F0A04" w:rsidP="008F0A04">
      <w:r>
        <w:t>[AO]</w:t>
      </w:r>
      <w:r w:rsidR="00A62E05">
        <w:t xml:space="preserve"> </w:t>
      </w:r>
      <w:r w:rsidR="00723E6D">
        <w:t>A floral dress is SO totally you.  Soft and pretty and perfect.  It’s totally me too.  When I want to be in my happy place, I just think about all the different dresses and pretty patterns we get to wear</w:t>
      </w:r>
      <w:r w:rsidR="000E3465">
        <w:t xml:space="preserve">.  </w:t>
      </w:r>
      <w:r w:rsidR="00A62E05">
        <w:t xml:space="preserve">We </w:t>
      </w:r>
      <w:r w:rsidR="00723E6D">
        <w:t xml:space="preserve">get to </w:t>
      </w:r>
      <w:r w:rsidR="00A62E05">
        <w:t xml:space="preserve">wear pretty flowers and </w:t>
      </w:r>
      <w:r w:rsidR="000E3465">
        <w:t>be pretty flowers and when we stop thinking – we get to…</w:t>
      </w:r>
    </w:p>
    <w:p w14:paraId="6F9F41A4" w14:textId="7E03A77B" w:rsidR="000E3465" w:rsidRDefault="000E3465" w:rsidP="008F0A04">
      <w:r>
        <w:t xml:space="preserve">[AO] Bloom </w:t>
      </w:r>
    </w:p>
    <w:p w14:paraId="6D3D055A" w14:textId="00790A83" w:rsidR="00723E6D" w:rsidRDefault="00723E6D" w:rsidP="008F0A04">
      <w:r>
        <w:t>[MOV] [flower blooming in outline]</w:t>
      </w:r>
    </w:p>
    <w:p w14:paraId="7DAF77FE" w14:textId="4DB89413" w:rsidR="00A62E05" w:rsidRDefault="00A62E05" w:rsidP="008F0A04">
      <w:r>
        <w:t>[AO L] peekaboo</w:t>
      </w:r>
      <w:r w:rsidR="000E3465">
        <w:t>…</w:t>
      </w:r>
      <w:r>
        <w:t xml:space="preserve"> and off the shoulder</w:t>
      </w:r>
      <w:r w:rsidR="000E3465">
        <w:t>…</w:t>
      </w:r>
      <w:r>
        <w:t xml:space="preserve">and </w:t>
      </w:r>
      <w:r w:rsidR="000E3465">
        <w:t>fit and flare…and sundress…. And beach dress… and lace… and ruffles… and peekaboo</w:t>
      </w:r>
    </w:p>
    <w:p w14:paraId="5DFABDBF" w14:textId="5BB35703" w:rsidR="008F0A04" w:rsidRDefault="008F0A04" w:rsidP="00700D91">
      <w:r>
        <w:t xml:space="preserve">[AO </w:t>
      </w:r>
      <w:r w:rsidR="00A62E05">
        <w:t>PING PONG</w:t>
      </w:r>
      <w:r>
        <w:t>]</w:t>
      </w:r>
      <w:r w:rsidR="00A62E05">
        <w:t xml:space="preserve"> Bloom</w:t>
      </w:r>
    </w:p>
    <w:p w14:paraId="4504D888" w14:textId="0E625CEC" w:rsidR="00B42951" w:rsidRDefault="00B42951" w:rsidP="00700D91">
      <w:r>
        <w:t>[GOTO QUESTION 7]</w:t>
      </w:r>
    </w:p>
    <w:p w14:paraId="2315AC28" w14:textId="117A344E" w:rsidR="002526B8" w:rsidRDefault="002526B8" w:rsidP="00700D91"/>
    <w:p w14:paraId="1835498A" w14:textId="747BD397" w:rsidR="002526B8" w:rsidRDefault="002526B8" w:rsidP="00700D91">
      <w:r>
        <w:t>[IF BLACK THEN]</w:t>
      </w:r>
    </w:p>
    <w:p w14:paraId="4D714C54" w14:textId="17C5840F" w:rsidR="00AD32D6" w:rsidRDefault="00AD32D6" w:rsidP="00700D91">
      <w:r>
        <w:t>[MOV</w:t>
      </w:r>
      <w:r w:rsidR="00883C41">
        <w:t>] [</w:t>
      </w:r>
      <w:r>
        <w:t>BLACK OVERLAY]</w:t>
      </w:r>
    </w:p>
    <w:p w14:paraId="22F009F1" w14:textId="046BE938" w:rsidR="008F0A04" w:rsidRDefault="008F0A04" w:rsidP="008F0A04">
      <w:r>
        <w:t>[AO]</w:t>
      </w:r>
      <w:r w:rsidR="000E3465">
        <w:t xml:space="preserve"> </w:t>
      </w:r>
      <w:r w:rsidR="00D02C58">
        <w:t xml:space="preserve">Black is just so totally </w:t>
      </w:r>
      <w:r w:rsidR="00E063D3">
        <w:t>*</w:t>
      </w:r>
      <w:r w:rsidR="00D02C58">
        <w:t>you</w:t>
      </w:r>
      <w:r w:rsidR="00E063D3">
        <w:t>*</w:t>
      </w:r>
      <w:r w:rsidR="00D02C58">
        <w:t>, you know?</w:t>
      </w:r>
      <w:r w:rsidR="00B84629">
        <w:t xml:space="preserve">  </w:t>
      </w:r>
      <w:r w:rsidR="00E063D3">
        <w:t>It’s easy…. You don’t have to think about it too much…. And it goes with everything</w:t>
      </w:r>
      <w:r w:rsidR="00723E6D">
        <w:t>.</w:t>
      </w:r>
    </w:p>
    <w:p w14:paraId="449BAAB0" w14:textId="6704654E" w:rsidR="008F0A04" w:rsidRDefault="008F0A04" w:rsidP="00700D91">
      <w:r>
        <w:t>[AO L]</w:t>
      </w:r>
      <w:r w:rsidR="00D02C58">
        <w:t xml:space="preserve"> little black dress and black skirt and black lips and black choker and </w:t>
      </w:r>
      <w:r w:rsidR="00B84629">
        <w:t>frilly black panties and lacey black bra</w:t>
      </w:r>
      <w:r w:rsidR="00723E6D">
        <w:t xml:space="preserve"> and little black dress</w:t>
      </w:r>
    </w:p>
    <w:p w14:paraId="3745415E" w14:textId="77777777" w:rsidR="00B42951" w:rsidRDefault="00B42951" w:rsidP="00B42951">
      <w:r>
        <w:t>[GOTO QUESTION 7]</w:t>
      </w:r>
    </w:p>
    <w:p w14:paraId="3F2EDF6C" w14:textId="043E09C1" w:rsidR="002526B8" w:rsidRDefault="002526B8" w:rsidP="00700D91"/>
    <w:p w14:paraId="5B08EA95" w14:textId="33C22B02" w:rsidR="002526B8" w:rsidRDefault="002526B8" w:rsidP="00700D91">
      <w:r>
        <w:t xml:space="preserve">[IF </w:t>
      </w:r>
      <w:r w:rsidR="00D606AA">
        <w:t>PLAID THEN]</w:t>
      </w:r>
    </w:p>
    <w:p w14:paraId="3AF8B5D5" w14:textId="3321374F" w:rsidR="00AD32D6" w:rsidRDefault="00AD32D6" w:rsidP="00700D91">
      <w:r>
        <w:t>[MOV</w:t>
      </w:r>
      <w:r w:rsidR="00883C41">
        <w:t>] [</w:t>
      </w:r>
      <w:r>
        <w:t>PLAID OVERLAY]</w:t>
      </w:r>
    </w:p>
    <w:p w14:paraId="6ABC6955" w14:textId="425F8A0D" w:rsidR="008F0A04" w:rsidRDefault="008F0A04" w:rsidP="008F0A04">
      <w:r>
        <w:t>[AO]</w:t>
      </w:r>
      <w:r w:rsidR="00723E6D">
        <w:t xml:space="preserve"> A plaid mini is SO you.  </w:t>
      </w:r>
      <w:r w:rsidR="003F203D">
        <w:t xml:space="preserve">You’re like… not a schoolgirl anymore, but you still totally have a schoolgirl VIBE, you know?  We can always learn more.  All we </w:t>
      </w:r>
      <w:proofErr w:type="gramStart"/>
      <w:r w:rsidR="003F203D">
        <w:t>have to</w:t>
      </w:r>
      <w:proofErr w:type="gramEnd"/>
      <w:r w:rsidR="003F203D">
        <w:t xml:space="preserve"> do is… listen.</w:t>
      </w:r>
    </w:p>
    <w:p w14:paraId="1DB2ADA6" w14:textId="416D61DE" w:rsidR="008F0A04" w:rsidRDefault="008F0A04" w:rsidP="00700D91">
      <w:r>
        <w:t>[AO L]</w:t>
      </w:r>
      <w:r w:rsidR="00723E6D">
        <w:t xml:space="preserve"> </w:t>
      </w:r>
      <w:r w:rsidR="003F203D">
        <w:t>I d</w:t>
      </w:r>
      <w:r w:rsidR="00723E6D">
        <w:t xml:space="preserve">on’t need a self – </w:t>
      </w:r>
      <w:r w:rsidR="003F203D">
        <w:t xml:space="preserve">I </w:t>
      </w:r>
      <w:r w:rsidR="00723E6D">
        <w:t>don’t need a me.  Teacher tells me what to be.</w:t>
      </w:r>
    </w:p>
    <w:p w14:paraId="76E97D06" w14:textId="77777777" w:rsidR="00B42951" w:rsidRDefault="00B42951" w:rsidP="00B42951">
      <w:r>
        <w:t>[GOTO QUESTION 7]</w:t>
      </w:r>
    </w:p>
    <w:p w14:paraId="68A52131" w14:textId="21F73B88" w:rsidR="00D606AA" w:rsidRDefault="00D606AA" w:rsidP="00700D91"/>
    <w:p w14:paraId="24B38502" w14:textId="550EA281" w:rsidR="00D606AA" w:rsidRDefault="00D606AA" w:rsidP="00700D91">
      <w:r>
        <w:t>[IF PINK LATEX THEN]</w:t>
      </w:r>
    </w:p>
    <w:p w14:paraId="2D7D0E79" w14:textId="41428A9A" w:rsidR="00AD32D6" w:rsidRDefault="00AD32D6" w:rsidP="00700D91">
      <w:r>
        <w:t>[MOV</w:t>
      </w:r>
      <w:r w:rsidR="00883C41">
        <w:t>] [</w:t>
      </w:r>
      <w:r>
        <w:t>PINK OVERLAY]</w:t>
      </w:r>
    </w:p>
    <w:p w14:paraId="433F8FF7" w14:textId="7375C9D7" w:rsidR="008F0A04" w:rsidRDefault="008F0A04" w:rsidP="008F0A04">
      <w:r>
        <w:t>[AO]</w:t>
      </w:r>
      <w:r w:rsidR="003F203D">
        <w:t xml:space="preserve"> Pink latex is like SO totally you.  It’s just like… so honest.  When we pull on pink latex, everyone knows that we’re just eye candy.  No one cares about what we THINK anymore – they just care about how we LOOK.  It’s the best!</w:t>
      </w:r>
    </w:p>
    <w:p w14:paraId="11B4AC7D" w14:textId="3E768173" w:rsidR="003F203D" w:rsidRDefault="003F203D" w:rsidP="008F0A04">
      <w:r>
        <w:t>[AO] [latex sounds]</w:t>
      </w:r>
    </w:p>
    <w:p w14:paraId="2006E302" w14:textId="014F2CDB" w:rsidR="008F0A04" w:rsidRDefault="008F0A04" w:rsidP="00700D91">
      <w:r>
        <w:t>[AO L]</w:t>
      </w:r>
      <w:r w:rsidR="003F203D">
        <w:t xml:space="preserve"> no think – just pink </w:t>
      </w:r>
    </w:p>
    <w:p w14:paraId="766E5320" w14:textId="77777777" w:rsidR="00B42951" w:rsidRDefault="00B42951" w:rsidP="00B42951">
      <w:r>
        <w:t>[GOTO QUESTION 7]</w:t>
      </w:r>
    </w:p>
    <w:p w14:paraId="767C39FE" w14:textId="16C9B2D2" w:rsidR="00D606AA" w:rsidRDefault="00D606AA" w:rsidP="00700D91"/>
    <w:p w14:paraId="52DDEB58" w14:textId="48570910" w:rsidR="00D606AA" w:rsidRDefault="00D606AA" w:rsidP="00700D91">
      <w:r>
        <w:t>[IF JEANS THEN]</w:t>
      </w:r>
    </w:p>
    <w:p w14:paraId="4E0387F3" w14:textId="6D6E2A90" w:rsidR="00880952" w:rsidRDefault="00880952" w:rsidP="00700D91">
      <w:r>
        <w:t>[GL JEANS AND A CROP TOP]</w:t>
      </w:r>
    </w:p>
    <w:p w14:paraId="2DAB08FA" w14:textId="033DA075" w:rsidR="008F0A04" w:rsidRDefault="008F0A04" w:rsidP="008F0A04">
      <w:r>
        <w:t>[AO]</w:t>
      </w:r>
      <w:r w:rsidR="003F203D">
        <w:t xml:space="preserve"> That’s a good choice!  It’s like… really you.  Cause like the jeans are totally casual, you know, but like… we all know there’s more there.  There’s a lot more.  You </w:t>
      </w:r>
      <w:proofErr w:type="spellStart"/>
      <w:r w:rsidR="003F203D">
        <w:t>wanna</w:t>
      </w:r>
      <w:proofErr w:type="spellEnd"/>
      <w:r w:rsidR="003F203D">
        <w:t xml:space="preserve"> show more and </w:t>
      </w:r>
      <w:r w:rsidR="003133F4">
        <w:t xml:space="preserve">be more and please more.  You’re just a few brain </w:t>
      </w:r>
      <w:proofErr w:type="spellStart"/>
      <w:r w:rsidR="003133F4">
        <w:t>buzzies</w:t>
      </w:r>
      <w:proofErr w:type="spellEnd"/>
      <w:r w:rsidR="003133F4">
        <w:t xml:space="preserve"> away.</w:t>
      </w:r>
    </w:p>
    <w:p w14:paraId="3663CC8D" w14:textId="5695A190" w:rsidR="008F0A04" w:rsidRDefault="008F0A04" w:rsidP="00700D91">
      <w:r>
        <w:t>[AO L]</w:t>
      </w:r>
      <w:r w:rsidR="003F203D">
        <w:t xml:space="preserve"> crop top mind pop </w:t>
      </w:r>
    </w:p>
    <w:p w14:paraId="0177EDE3" w14:textId="77777777" w:rsidR="00B42951" w:rsidRDefault="00B42951" w:rsidP="00B42951">
      <w:r>
        <w:t>[GOTO QUESTION 7]</w:t>
      </w:r>
    </w:p>
    <w:p w14:paraId="453F5359" w14:textId="2ABB5A06" w:rsidR="00D606AA" w:rsidRDefault="00D606AA" w:rsidP="00700D91"/>
    <w:p w14:paraId="54395499" w14:textId="366F56D0" w:rsidR="008F6C9F" w:rsidRDefault="008F6C9F" w:rsidP="00700D91"/>
    <w:p w14:paraId="68622C3F" w14:textId="4F1B1A20" w:rsidR="008F6C9F" w:rsidRDefault="00CD661A" w:rsidP="00CD661A">
      <w:pPr>
        <w:pStyle w:val="Heading4"/>
      </w:pPr>
      <w:r>
        <w:t>{</w:t>
      </w:r>
      <w:r w:rsidR="008F6C9F">
        <w:t xml:space="preserve">QUESTION </w:t>
      </w:r>
      <w:r>
        <w:t>7}</w:t>
      </w:r>
      <w:r w:rsidR="0055192A">
        <w:t xml:space="preserve"> </w:t>
      </w:r>
    </w:p>
    <w:p w14:paraId="4CA89035" w14:textId="77777777" w:rsidR="00CD661A" w:rsidRPr="00CD661A" w:rsidRDefault="00CD661A" w:rsidP="00CD661A"/>
    <w:p w14:paraId="53E5815C" w14:textId="287F97CA" w:rsidR="008F6C9F" w:rsidRDefault="00505DC7" w:rsidP="00700D91">
      <w:r>
        <w:t xml:space="preserve">[AO] </w:t>
      </w:r>
      <w:r w:rsidR="008F6C9F">
        <w:t>What’s the best eye makeup?</w:t>
      </w:r>
    </w:p>
    <w:p w14:paraId="118D4C6C" w14:textId="33201C11" w:rsidR="00294D76" w:rsidRDefault="0071171B" w:rsidP="00700D91">
      <w:r>
        <w:t>[Q] Prettiest eyes?</w:t>
      </w:r>
    </w:p>
    <w:p w14:paraId="74B98B12" w14:textId="77777777" w:rsidR="00294D76" w:rsidRDefault="00294D76" w:rsidP="00294D76">
      <w:r>
        <w:t>[OPT]</w:t>
      </w:r>
    </w:p>
    <w:p w14:paraId="55920E6B" w14:textId="1ECF4B6D" w:rsidR="008F6C9F" w:rsidRDefault="008F6C9F" w:rsidP="00700D91">
      <w:r>
        <w:t>Kitten eye</w:t>
      </w:r>
    </w:p>
    <w:p w14:paraId="37D4B65E" w14:textId="111CF296" w:rsidR="008F6C9F" w:rsidRDefault="008F6C9F" w:rsidP="00700D91">
      <w:r>
        <w:t>Bat wing eyeliner</w:t>
      </w:r>
    </w:p>
    <w:p w14:paraId="1E931114" w14:textId="22D3768E" w:rsidR="008F6C9F" w:rsidRDefault="008F6C9F" w:rsidP="00700D91">
      <w:r>
        <w:t>Eyeliner hearts</w:t>
      </w:r>
    </w:p>
    <w:p w14:paraId="2577FBAE" w14:textId="2755DD18" w:rsidR="008F6C9F" w:rsidRDefault="008F6C9F" w:rsidP="00700D91">
      <w:r>
        <w:t>Full glam cut crease</w:t>
      </w:r>
    </w:p>
    <w:p w14:paraId="2F6B643A" w14:textId="2F0DC12D" w:rsidR="008F6C9F" w:rsidRDefault="008F6C9F" w:rsidP="00700D91">
      <w:r>
        <w:t xml:space="preserve">I </w:t>
      </w:r>
      <w:proofErr w:type="spellStart"/>
      <w:r>
        <w:t>dunno</w:t>
      </w:r>
      <w:proofErr w:type="spellEnd"/>
    </w:p>
    <w:p w14:paraId="70C9D297" w14:textId="77777777" w:rsidR="00294D76" w:rsidRDefault="00294D76" w:rsidP="00294D76">
      <w:r>
        <w:t>[ENDOPT]</w:t>
      </w:r>
    </w:p>
    <w:p w14:paraId="3DB8ACCC" w14:textId="20951291" w:rsidR="00294D76" w:rsidRDefault="00294D76" w:rsidP="00700D91"/>
    <w:p w14:paraId="7BD6357B" w14:textId="1632F90B" w:rsidR="00D606AA" w:rsidRDefault="00D606AA" w:rsidP="00700D91">
      <w:r>
        <w:t>[IF KITTEN EYE THEN]</w:t>
      </w:r>
    </w:p>
    <w:p w14:paraId="3C88D9B6" w14:textId="09147F9B" w:rsidR="00AD32D6" w:rsidRDefault="00AD32D6" w:rsidP="00700D91">
      <w:r>
        <w:t>[MOV</w:t>
      </w:r>
      <w:r w:rsidR="00883C41">
        <w:t>] [</w:t>
      </w:r>
      <w:r>
        <w:t>KITTEN MAKEUP PATTERN OVERLAY]</w:t>
      </w:r>
    </w:p>
    <w:p w14:paraId="6D1D6538" w14:textId="43C7EDA1" w:rsidR="008F0A04" w:rsidRDefault="008F0A04" w:rsidP="00700D91">
      <w:r>
        <w:t>[AO]</w:t>
      </w:r>
      <w:r w:rsidR="003133F4">
        <w:t xml:space="preserve"> </w:t>
      </w:r>
      <w:proofErr w:type="spellStart"/>
      <w:r w:rsidR="003133F4">
        <w:t>Mrow</w:t>
      </w:r>
      <w:proofErr w:type="spellEnd"/>
      <w:r w:rsidR="003133F4">
        <w:t xml:space="preserve">!  Kitten eye </w:t>
      </w:r>
      <w:r w:rsidR="0055192A">
        <w:t>says</w:t>
      </w:r>
      <w:r w:rsidR="003133F4">
        <w:t xml:space="preserve"> a LOT about you.  It’s like… an investment.  People see that looking good is IMPORTANT to you.  You </w:t>
      </w:r>
      <w:proofErr w:type="spellStart"/>
      <w:r w:rsidR="003133F4">
        <w:t>wanna</w:t>
      </w:r>
      <w:proofErr w:type="spellEnd"/>
      <w:r w:rsidR="003133F4">
        <w:t xml:space="preserve"> look perfect, and you want everyone to know.  </w:t>
      </w:r>
    </w:p>
    <w:p w14:paraId="4B2B6964" w14:textId="10A32ED9" w:rsidR="008F0A04" w:rsidRDefault="008F0A04" w:rsidP="00700D91">
      <w:r>
        <w:t>[GOTO QUESTION 8]</w:t>
      </w:r>
    </w:p>
    <w:p w14:paraId="50AF4A04" w14:textId="6FB75464" w:rsidR="00D606AA" w:rsidRDefault="00D606AA" w:rsidP="00700D91"/>
    <w:p w14:paraId="672D7178" w14:textId="07B5840D" w:rsidR="00D606AA" w:rsidRDefault="00D606AA" w:rsidP="00700D91">
      <w:r>
        <w:t>[IF BATWING THEN]</w:t>
      </w:r>
    </w:p>
    <w:p w14:paraId="59979EC5" w14:textId="682C754D" w:rsidR="00AD32D6" w:rsidRDefault="00AD32D6" w:rsidP="00700D91">
      <w:r>
        <w:t>[MOV</w:t>
      </w:r>
      <w:r w:rsidR="00883C41">
        <w:t>]</w:t>
      </w:r>
      <w:r>
        <w:t xml:space="preserve"> </w:t>
      </w:r>
      <w:r w:rsidR="00883C41">
        <w:t>[</w:t>
      </w:r>
      <w:r>
        <w:t>BATWING OVERLAY]</w:t>
      </w:r>
    </w:p>
    <w:p w14:paraId="214CFD6C" w14:textId="2D25ECCD" w:rsidR="008F0A04" w:rsidRDefault="008F0A04" w:rsidP="00700D91">
      <w:r>
        <w:t>[AO]</w:t>
      </w:r>
      <w:r w:rsidR="003133F4">
        <w:t xml:space="preserve"> </w:t>
      </w:r>
      <w:proofErr w:type="spellStart"/>
      <w:r w:rsidR="003133F4">
        <w:t>Oooooo</w:t>
      </w:r>
      <w:proofErr w:type="spellEnd"/>
      <w:r w:rsidR="003133F4">
        <w:t xml:space="preserve">.  Bat wing </w:t>
      </w:r>
      <w:r w:rsidR="0055192A">
        <w:t>says</w:t>
      </w:r>
      <w:r w:rsidR="003133F4">
        <w:t xml:space="preserve"> a LOT about you. </w:t>
      </w:r>
      <w:r w:rsidR="0055192A">
        <w:t xml:space="preserve"> You aren’t like those other goth girls.  You might be pouty, but you’re </w:t>
      </w:r>
      <w:proofErr w:type="spellStart"/>
      <w:r w:rsidR="0055192A">
        <w:t>gonna</w:t>
      </w:r>
      <w:proofErr w:type="spellEnd"/>
      <w:r w:rsidR="0055192A">
        <w:t xml:space="preserve"> stay </w:t>
      </w:r>
      <w:proofErr w:type="gramStart"/>
      <w:r w:rsidR="0055192A">
        <w:t>pretty</w:t>
      </w:r>
      <w:proofErr w:type="gramEnd"/>
      <w:r w:rsidR="0055192A">
        <w:t xml:space="preserve">  </w:t>
      </w:r>
    </w:p>
    <w:p w14:paraId="107D131A" w14:textId="300F971B" w:rsidR="008F0A04" w:rsidRDefault="008F0A04" w:rsidP="008F0A04">
      <w:r>
        <w:t>[GOTO QUESTION 8]</w:t>
      </w:r>
    </w:p>
    <w:p w14:paraId="6124C3CB" w14:textId="5A782C8B" w:rsidR="008F0A04" w:rsidRDefault="008F0A04" w:rsidP="008F0A04"/>
    <w:p w14:paraId="0DBDD75D" w14:textId="77777777" w:rsidR="008F0A04" w:rsidRDefault="008F0A04" w:rsidP="008F0A04">
      <w:r>
        <w:t>[IF EYELINER HEARTS THEN]</w:t>
      </w:r>
    </w:p>
    <w:p w14:paraId="46FBB5B8" w14:textId="4CC0A241" w:rsidR="008F0A04" w:rsidRDefault="008F0A04" w:rsidP="008F0A04">
      <w:r>
        <w:t>[MOV</w:t>
      </w:r>
      <w:r w:rsidR="00883C41">
        <w:t>] [</w:t>
      </w:r>
      <w:r>
        <w:t>EYELINER HEARTS OVERLAY]</w:t>
      </w:r>
    </w:p>
    <w:p w14:paraId="417730C1" w14:textId="311FC788" w:rsidR="008F0A04" w:rsidRDefault="008F0A04" w:rsidP="008F0A04">
      <w:r>
        <w:t>[AO]</w:t>
      </w:r>
      <w:r w:rsidR="0055192A">
        <w:t xml:space="preserve"> Eyeliner hearts say a LOT about you.  Cause it’s like so cute, but </w:t>
      </w:r>
      <w:proofErr w:type="gramStart"/>
      <w:r w:rsidR="0055192A">
        <w:t>also</w:t>
      </w:r>
      <w:proofErr w:type="gramEnd"/>
      <w:r w:rsidR="0055192A">
        <w:t xml:space="preserve"> it’s also a filter?  Some girls just belong in front of the camera.</w:t>
      </w:r>
    </w:p>
    <w:p w14:paraId="3B7EB4FE" w14:textId="0DC2EBA0" w:rsidR="0055192A" w:rsidRDefault="0055192A" w:rsidP="008F0A04">
      <w:r>
        <w:t>[AO R] [cam clicks]</w:t>
      </w:r>
    </w:p>
    <w:p w14:paraId="4F51BC9E" w14:textId="35DA317A" w:rsidR="008F0A04" w:rsidRDefault="008F0A04" w:rsidP="008F0A04">
      <w:r>
        <w:t>[GOTO QUESTION 8]</w:t>
      </w:r>
    </w:p>
    <w:p w14:paraId="52CCE9E9" w14:textId="1A3673AD" w:rsidR="00D606AA" w:rsidRDefault="00D606AA" w:rsidP="00700D91"/>
    <w:p w14:paraId="36007A22" w14:textId="0B289575" w:rsidR="00D606AA" w:rsidRDefault="00D606AA" w:rsidP="00700D91">
      <w:r>
        <w:t xml:space="preserve">[IF FULL GLAM CUT </w:t>
      </w:r>
      <w:proofErr w:type="gramStart"/>
      <w:r>
        <w:t>CREASE</w:t>
      </w:r>
      <w:proofErr w:type="gramEnd"/>
      <w:r>
        <w:t xml:space="preserve"> THEN]</w:t>
      </w:r>
    </w:p>
    <w:p w14:paraId="2EFA5005" w14:textId="610DA1A4" w:rsidR="00D606AA" w:rsidRDefault="00AD32D6" w:rsidP="00700D91">
      <w:r>
        <w:t>[MOV</w:t>
      </w:r>
      <w:r w:rsidR="00883C41">
        <w:t>] [</w:t>
      </w:r>
      <w:r>
        <w:t>FLAM CUT CREASE OVERLAY]</w:t>
      </w:r>
    </w:p>
    <w:p w14:paraId="0B2481B4" w14:textId="08440E03" w:rsidR="008F0A04" w:rsidRDefault="008F0A04" w:rsidP="00700D91">
      <w:r>
        <w:t>[AO]</w:t>
      </w:r>
      <w:r w:rsidR="0055192A">
        <w:t xml:space="preserve"> Cut creases like that say a LOT about you.  Your eyes like show everyone who you are – it shows us how to think about you.  You want your eyes to look BIG and INNOCENT – everyone knows you’re </w:t>
      </w:r>
      <w:proofErr w:type="spellStart"/>
      <w:r w:rsidR="0055192A">
        <w:t>gonna</w:t>
      </w:r>
      <w:proofErr w:type="spellEnd"/>
      <w:r w:rsidR="0055192A">
        <w:t xml:space="preserve"> </w:t>
      </w:r>
      <w:proofErr w:type="gramStart"/>
      <w:r w:rsidR="0055192A">
        <w:t>have to</w:t>
      </w:r>
      <w:proofErr w:type="gramEnd"/>
      <w:r w:rsidR="0055192A">
        <w:t xml:space="preserve"> look to someone to give you all the answers.</w:t>
      </w:r>
    </w:p>
    <w:p w14:paraId="295297FA" w14:textId="77777777" w:rsidR="008F0A04" w:rsidRDefault="008F0A04" w:rsidP="008F0A04">
      <w:r>
        <w:t>[GOTO QUESTION 8]</w:t>
      </w:r>
    </w:p>
    <w:p w14:paraId="6630BB5D" w14:textId="7690D219" w:rsidR="00D606AA" w:rsidRDefault="00D606AA" w:rsidP="00700D91"/>
    <w:p w14:paraId="2CD8F7D4" w14:textId="2F9B204F" w:rsidR="00D606AA" w:rsidRDefault="00D606AA" w:rsidP="00700D91">
      <w:r>
        <w:t>[IF I DUNNO THEN]</w:t>
      </w:r>
    </w:p>
    <w:p w14:paraId="6D33350A" w14:textId="3F2C2686" w:rsidR="00AD32D6" w:rsidRDefault="00AD32D6" w:rsidP="00700D91">
      <w:r>
        <w:t>[MOV</w:t>
      </w:r>
      <w:r w:rsidR="00883C41">
        <w:t>] [</w:t>
      </w:r>
      <w:r>
        <w:t>QUESTION MARK OVERLAY]</w:t>
      </w:r>
    </w:p>
    <w:p w14:paraId="015EEFE8" w14:textId="566E95E6" w:rsidR="0055192A" w:rsidRDefault="0055192A" w:rsidP="00700D91">
      <w:r>
        <w:t xml:space="preserve">[AO] </w:t>
      </w:r>
      <w:proofErr w:type="spellStart"/>
      <w:r>
        <w:t>Ohhh</w:t>
      </w:r>
      <w:proofErr w:type="spellEnd"/>
      <w:r>
        <w:t xml:space="preserve"> – I </w:t>
      </w:r>
      <w:proofErr w:type="spellStart"/>
      <w:r>
        <w:t>dunno</w:t>
      </w:r>
      <w:proofErr w:type="spellEnd"/>
      <w:r>
        <w:t xml:space="preserve"> tells us a LOT about you.  It’s a safe answer – but makeup is SO important.  If you don’t know about your makeup, you’re like…. not all that confident.  You’re </w:t>
      </w:r>
      <w:proofErr w:type="spellStart"/>
      <w:r>
        <w:t>gonna</w:t>
      </w:r>
      <w:proofErr w:type="spellEnd"/>
      <w:r>
        <w:t xml:space="preserve"> need someone to teach you some looks, so you’re </w:t>
      </w:r>
      <w:proofErr w:type="spellStart"/>
      <w:r>
        <w:t>gonna</w:t>
      </w:r>
      <w:proofErr w:type="spellEnd"/>
      <w:r>
        <w:t xml:space="preserve"> </w:t>
      </w:r>
      <w:proofErr w:type="gramStart"/>
      <w:r>
        <w:t>have to</w:t>
      </w:r>
      <w:proofErr w:type="gramEnd"/>
      <w:r>
        <w:t xml:space="preserve"> come and get your brain buzzed a LOT.</w:t>
      </w:r>
    </w:p>
    <w:p w14:paraId="37BC9974" w14:textId="6D0B7B60" w:rsidR="0055192A" w:rsidRDefault="0055192A" w:rsidP="00700D91">
      <w:r>
        <w:t xml:space="preserve">[AO L] I </w:t>
      </w:r>
      <w:proofErr w:type="spellStart"/>
      <w:r>
        <w:t>dunno</w:t>
      </w:r>
      <w:proofErr w:type="spellEnd"/>
      <w:r>
        <w:t xml:space="preserve"> – </w:t>
      </w:r>
      <w:proofErr w:type="spellStart"/>
      <w:r>
        <w:t>Im</w:t>
      </w:r>
      <w:proofErr w:type="spellEnd"/>
      <w:r>
        <w:t xml:space="preserve"> too slow</w:t>
      </w:r>
    </w:p>
    <w:p w14:paraId="036B0014" w14:textId="77777777" w:rsidR="008F0A04" w:rsidRDefault="008F0A04" w:rsidP="008F0A04">
      <w:r>
        <w:t>[GOTO QUESTION 8]</w:t>
      </w:r>
    </w:p>
    <w:p w14:paraId="55123D3C" w14:textId="77777777" w:rsidR="00AD32D6" w:rsidRDefault="00AD32D6" w:rsidP="00700D91"/>
    <w:p w14:paraId="05B760A4" w14:textId="77777777" w:rsidR="00D606AA" w:rsidRDefault="00D606AA" w:rsidP="00700D91"/>
    <w:p w14:paraId="162DE74A" w14:textId="7A0EB521" w:rsidR="008F6C9F" w:rsidRDefault="008F6C9F" w:rsidP="00700D91"/>
    <w:p w14:paraId="2147BC7C" w14:textId="5DC629F8" w:rsidR="008F6C9F" w:rsidRDefault="00CD661A" w:rsidP="00294D76">
      <w:pPr>
        <w:pStyle w:val="Heading4"/>
      </w:pPr>
      <w:r>
        <w:t>{</w:t>
      </w:r>
      <w:r w:rsidR="008F6C9F">
        <w:t xml:space="preserve">QUESTION </w:t>
      </w:r>
      <w:r>
        <w:t>8}</w:t>
      </w:r>
      <w:r w:rsidR="00A82331">
        <w:t xml:space="preserve"> </w:t>
      </w:r>
    </w:p>
    <w:p w14:paraId="2B5948F8" w14:textId="77777777" w:rsidR="00505DC7" w:rsidRPr="00505DC7" w:rsidRDefault="00505DC7" w:rsidP="00505DC7"/>
    <w:p w14:paraId="0CF3F75E" w14:textId="2C385854" w:rsidR="008F6C9F" w:rsidRDefault="00505DC7" w:rsidP="00700D91">
      <w:r>
        <w:t xml:space="preserve">[AO] </w:t>
      </w:r>
      <w:r w:rsidR="008F6C9F">
        <w:t xml:space="preserve">What are your </w:t>
      </w:r>
      <w:proofErr w:type="spellStart"/>
      <w:r w:rsidR="008F6C9F">
        <w:t>fave</w:t>
      </w:r>
      <w:proofErr w:type="spellEnd"/>
      <w:r w:rsidR="008F6C9F">
        <w:t xml:space="preserve"> shoes?</w:t>
      </w:r>
    </w:p>
    <w:p w14:paraId="1931A7CF" w14:textId="3C46BA56" w:rsidR="00294D76" w:rsidRDefault="0071171B" w:rsidP="00700D91">
      <w:r>
        <w:t>[Q] Cutest shoes?</w:t>
      </w:r>
    </w:p>
    <w:p w14:paraId="20FF767C" w14:textId="77777777" w:rsidR="00294D76" w:rsidRDefault="00294D76" w:rsidP="00294D76">
      <w:r>
        <w:t>[OPT]</w:t>
      </w:r>
    </w:p>
    <w:p w14:paraId="0FBD3FE9" w14:textId="0D192874" w:rsidR="008F6C9F" w:rsidRDefault="008F6C9F" w:rsidP="00700D91">
      <w:r>
        <w:t>Ankle strap heels</w:t>
      </w:r>
    </w:p>
    <w:p w14:paraId="09194CE7" w14:textId="768BC37C" w:rsidR="008F6C9F" w:rsidRDefault="008F6C9F" w:rsidP="00700D91">
      <w:r>
        <w:t>Thigh high boots</w:t>
      </w:r>
    </w:p>
    <w:p w14:paraId="6AD76BB9" w14:textId="407275F5" w:rsidR="008F6C9F" w:rsidRDefault="008F6C9F" w:rsidP="00700D91">
      <w:r>
        <w:t>High heeled boots</w:t>
      </w:r>
    </w:p>
    <w:p w14:paraId="0223FE71" w14:textId="731E685B" w:rsidR="008F6C9F" w:rsidRDefault="008F6C9F" w:rsidP="00700D91">
      <w:r>
        <w:t>Clear platforms</w:t>
      </w:r>
    </w:p>
    <w:p w14:paraId="70965767" w14:textId="09A0EBD0" w:rsidR="008F6C9F" w:rsidRDefault="008F6C9F" w:rsidP="00700D91">
      <w:r>
        <w:t>Sneakers</w:t>
      </w:r>
    </w:p>
    <w:p w14:paraId="2CAB316E" w14:textId="77777777" w:rsidR="00294D76" w:rsidRDefault="00294D76" w:rsidP="00294D76">
      <w:r>
        <w:t>[ENDOPT]</w:t>
      </w:r>
    </w:p>
    <w:p w14:paraId="7D832EE6" w14:textId="670327A7" w:rsidR="00294D76" w:rsidRDefault="00294D76" w:rsidP="00700D91"/>
    <w:p w14:paraId="7F1514B8" w14:textId="0DAD2FC4" w:rsidR="00D606AA" w:rsidRDefault="00D606AA" w:rsidP="00700D91">
      <w:r>
        <w:t>[IF ANKLE STRAP THEN]</w:t>
      </w:r>
    </w:p>
    <w:p w14:paraId="480E19EA" w14:textId="5893D4D9" w:rsidR="00AD32D6" w:rsidRDefault="00AD32D6" w:rsidP="00700D91">
      <w:r>
        <w:t>[MOV</w:t>
      </w:r>
      <w:r w:rsidR="00883C41">
        <w:t>] [</w:t>
      </w:r>
      <w:r>
        <w:t>ANKLE STRAP SILHOUETTE]</w:t>
      </w:r>
    </w:p>
    <w:p w14:paraId="4693522A" w14:textId="3C643B14" w:rsidR="00AE21E9" w:rsidRDefault="00AE21E9" w:rsidP="00AE21E9">
      <w:r>
        <w:t>[AO]</w:t>
      </w:r>
      <w:r w:rsidR="00505DC7">
        <w:t xml:space="preserve"> You are what you wear. Strappy heels aren’t just SHOES to you.  They mean security.  You want things under control – including you.  People talk a lot about comfort – but girls like us know the REAL comfort comes when we’re a little confined.</w:t>
      </w:r>
    </w:p>
    <w:p w14:paraId="15E32872" w14:textId="2E770E2A" w:rsidR="00AE21E9" w:rsidRDefault="00AE21E9" w:rsidP="00700D91">
      <w:r>
        <w:t>[AO PING PONG]</w:t>
      </w:r>
      <w:r w:rsidR="00505DC7">
        <w:t xml:space="preserve"> [specialized heel steps]</w:t>
      </w:r>
    </w:p>
    <w:p w14:paraId="7154BFD1" w14:textId="2D3AC0F0" w:rsidR="008F0A04" w:rsidRDefault="008F0A04" w:rsidP="00700D91">
      <w:r>
        <w:t>[GOTO QUESTION 9]</w:t>
      </w:r>
    </w:p>
    <w:p w14:paraId="60B54650" w14:textId="255761D3" w:rsidR="00D606AA" w:rsidRDefault="00D606AA" w:rsidP="00700D91"/>
    <w:p w14:paraId="2450B1AC" w14:textId="0A75CA7C" w:rsidR="00D606AA" w:rsidRDefault="00D606AA" w:rsidP="00700D91">
      <w:r>
        <w:t>[IF THIGH HIGH THEN]</w:t>
      </w:r>
    </w:p>
    <w:p w14:paraId="63E59F35" w14:textId="35C37804" w:rsidR="00AD32D6" w:rsidRDefault="00AD32D6" w:rsidP="00700D91">
      <w:r>
        <w:t>[MOV</w:t>
      </w:r>
      <w:r w:rsidR="00883C41">
        <w:t>] [</w:t>
      </w:r>
      <w:r>
        <w:t>THIGH HIGH BOOTS SILHOUETTE]</w:t>
      </w:r>
    </w:p>
    <w:p w14:paraId="10E7B97F" w14:textId="552779B7" w:rsidR="00AE21E9" w:rsidRDefault="00AE21E9" w:rsidP="00AE21E9">
      <w:r>
        <w:t>[AO]</w:t>
      </w:r>
      <w:r w:rsidR="00505DC7" w:rsidRPr="00505DC7">
        <w:t xml:space="preserve"> </w:t>
      </w:r>
      <w:r w:rsidR="00505DC7">
        <w:t>You are what you wear.  Thigh high boots aren’t just shoes to you.  They mean attention.</w:t>
      </w:r>
      <w:r w:rsidR="00C01DB8">
        <w:t xml:space="preserve">  When you show up in those boots, everyone has a question – and Brain Buzz has an answer.  [whispery] They’re the last things you take off. </w:t>
      </w:r>
    </w:p>
    <w:p w14:paraId="6353621C" w14:textId="26211EA7" w:rsidR="00AE21E9" w:rsidRDefault="00AE21E9" w:rsidP="00700D91">
      <w:r>
        <w:t>[AO PING PONG]</w:t>
      </w:r>
      <w:r w:rsidR="00505DC7">
        <w:t xml:space="preserve"> [repeating boot zipper]</w:t>
      </w:r>
    </w:p>
    <w:p w14:paraId="1BCFDFAB" w14:textId="51FAE31B" w:rsidR="008F0A04" w:rsidRDefault="008F0A04" w:rsidP="00700D91">
      <w:r>
        <w:t>[GOTO QUESTION 9]</w:t>
      </w:r>
    </w:p>
    <w:p w14:paraId="0B5494BD" w14:textId="46DABF59" w:rsidR="00D606AA" w:rsidRDefault="00D606AA" w:rsidP="00700D91"/>
    <w:p w14:paraId="50EB8502" w14:textId="504BA37C" w:rsidR="00D606AA" w:rsidRDefault="00D606AA" w:rsidP="00700D91">
      <w:r>
        <w:t>[IF HIGH HEELED THEN]</w:t>
      </w:r>
    </w:p>
    <w:p w14:paraId="00CBB4A7" w14:textId="4CF4CD75" w:rsidR="00AD32D6" w:rsidRDefault="00AD32D6" w:rsidP="00700D91">
      <w:r>
        <w:t>[MOV</w:t>
      </w:r>
      <w:r w:rsidR="00883C41">
        <w:t>] [</w:t>
      </w:r>
      <w:r>
        <w:t>HIGH HEELED BOOTS SIL]</w:t>
      </w:r>
    </w:p>
    <w:p w14:paraId="42A0CD88" w14:textId="3C60DDEC" w:rsidR="00AE21E9" w:rsidRDefault="00AE21E9" w:rsidP="00AE21E9">
      <w:r>
        <w:t>[AO]</w:t>
      </w:r>
      <w:r w:rsidR="00505DC7" w:rsidRPr="00505DC7">
        <w:t xml:space="preserve"> </w:t>
      </w:r>
      <w:r w:rsidR="00505DC7">
        <w:t xml:space="preserve">You are what you wear. </w:t>
      </w:r>
      <w:r w:rsidR="00C01DB8">
        <w:t xml:space="preserve">High heeled boots aren’t just shoes to you.  They mean attention.  When you show up in those boots, everyone has a question – and Brain Buzz has an answer.  [whispery] They’re the last things you take off. </w:t>
      </w:r>
    </w:p>
    <w:p w14:paraId="6678C815" w14:textId="0285921F" w:rsidR="00AE21E9" w:rsidRDefault="00AE21E9" w:rsidP="00700D91">
      <w:r>
        <w:t>[AO PING PONG]</w:t>
      </w:r>
      <w:r w:rsidR="00505DC7">
        <w:t xml:space="preserve"> [high heel clacks]</w:t>
      </w:r>
    </w:p>
    <w:p w14:paraId="55634813" w14:textId="1BC79063" w:rsidR="008F0A04" w:rsidRDefault="008F0A04" w:rsidP="00700D91">
      <w:r>
        <w:t>[GOTO QUESTION 9]</w:t>
      </w:r>
    </w:p>
    <w:p w14:paraId="0713121C" w14:textId="01AA6C34" w:rsidR="00D606AA" w:rsidRDefault="00D606AA" w:rsidP="00700D91"/>
    <w:p w14:paraId="0205CAEE" w14:textId="41A01D5E" w:rsidR="00D606AA" w:rsidRDefault="00D606AA" w:rsidP="00700D91">
      <w:r>
        <w:t>[IF CLEAR PLATFORMS THEN]</w:t>
      </w:r>
    </w:p>
    <w:p w14:paraId="36936C7A" w14:textId="57F6974C" w:rsidR="00880952" w:rsidRDefault="00880952" w:rsidP="00700D91">
      <w:r>
        <w:t>[GL CLEAR PLATFORMS]</w:t>
      </w:r>
    </w:p>
    <w:p w14:paraId="308E577A" w14:textId="77951474" w:rsidR="00AD32D6" w:rsidRDefault="00AD32D6" w:rsidP="00700D91">
      <w:r>
        <w:t>[MOV</w:t>
      </w:r>
      <w:r w:rsidR="00883C41">
        <w:t>]</w:t>
      </w:r>
      <w:r>
        <w:t xml:space="preserve"> </w:t>
      </w:r>
      <w:r w:rsidR="00883C41">
        <w:t>[</w:t>
      </w:r>
      <w:r>
        <w:t>PLATFORMS SIL]</w:t>
      </w:r>
    </w:p>
    <w:p w14:paraId="7D8FE391" w14:textId="41AF2DC4" w:rsidR="00AE21E9" w:rsidRDefault="00AE21E9" w:rsidP="00AE21E9">
      <w:r>
        <w:t>[AO]</w:t>
      </w:r>
      <w:r w:rsidR="00505DC7">
        <w:t xml:space="preserve"> You are what you wear.  Clear platforms are more than just SHOES to you.</w:t>
      </w:r>
      <w:r w:rsidR="00C01DB8">
        <w:t xml:space="preserve">  They’re a commitment.  </w:t>
      </w:r>
      <w:r w:rsidR="00286B6C">
        <w:t xml:space="preserve">They’re your income.  They’re a way of </w:t>
      </w:r>
      <w:proofErr w:type="gramStart"/>
      <w:r w:rsidR="00286B6C">
        <w:t>life</w:t>
      </w:r>
      <w:proofErr w:type="gramEnd"/>
      <w:r w:rsidR="00286B6C">
        <w:t xml:space="preserve"> </w:t>
      </w:r>
    </w:p>
    <w:p w14:paraId="3B09AF1E" w14:textId="6E87C60A" w:rsidR="00AE21E9" w:rsidRDefault="00AE21E9" w:rsidP="00700D91">
      <w:r>
        <w:t>[AO PING PONG]</w:t>
      </w:r>
      <w:r w:rsidR="00505DC7" w:rsidRPr="00505DC7">
        <w:t xml:space="preserve"> </w:t>
      </w:r>
      <w:r w:rsidR="00505DC7">
        <w:t>[platform clacks]</w:t>
      </w:r>
    </w:p>
    <w:p w14:paraId="69C557CE" w14:textId="3A20CC37" w:rsidR="00286B6C" w:rsidRDefault="00286B6C" w:rsidP="00700D91">
      <w:r>
        <w:t>[AO L] brainless… bimbo…</w:t>
      </w:r>
    </w:p>
    <w:p w14:paraId="2283FA4A" w14:textId="77777777" w:rsidR="008F0A04" w:rsidRDefault="008F0A04" w:rsidP="008F0A04">
      <w:r>
        <w:t>[GOTO QUESTION 9]</w:t>
      </w:r>
    </w:p>
    <w:p w14:paraId="25089A4F" w14:textId="5614A0D0" w:rsidR="00D606AA" w:rsidRDefault="00D606AA" w:rsidP="00700D91"/>
    <w:p w14:paraId="706A3CC7" w14:textId="7B74380F" w:rsidR="00D606AA" w:rsidRDefault="00D606AA" w:rsidP="00700D91">
      <w:r>
        <w:t>[IF SNEAKERS THEN]</w:t>
      </w:r>
    </w:p>
    <w:p w14:paraId="362E9239" w14:textId="79EC2913" w:rsidR="00286B6C" w:rsidRDefault="00AE21E9" w:rsidP="00AE21E9">
      <w:r>
        <w:t>[AO]</w:t>
      </w:r>
      <w:r w:rsidR="00505DC7" w:rsidRPr="00505DC7">
        <w:t xml:space="preserve"> </w:t>
      </w:r>
      <w:r w:rsidR="00505DC7">
        <w:t>You are what you wear.</w:t>
      </w:r>
      <w:r w:rsidR="00286B6C">
        <w:t xml:space="preserve">  Throwing on sneakers tell us a lot about you.  It’s not that you’re lazy or that you’re sloppy.  Brain Buzz is much too nice to say something like that.  We’ll just </w:t>
      </w:r>
      <w:proofErr w:type="spellStart"/>
      <w:r w:rsidR="00286B6C">
        <w:t>sayyyy</w:t>
      </w:r>
      <w:proofErr w:type="spellEnd"/>
      <w:r w:rsidR="00286B6C">
        <w:t xml:space="preserve"> – you haven’t really decided yet.</w:t>
      </w:r>
    </w:p>
    <w:p w14:paraId="146FB035" w14:textId="77777777" w:rsidR="008F0A04" w:rsidRDefault="008F0A04" w:rsidP="008F0A04">
      <w:r>
        <w:t>[GOTO QUESTION 9]</w:t>
      </w:r>
    </w:p>
    <w:p w14:paraId="0EBD6F9E" w14:textId="77777777" w:rsidR="008F0A04" w:rsidRDefault="008F0A04" w:rsidP="00700D91"/>
    <w:p w14:paraId="664A124E" w14:textId="0CC597F3" w:rsidR="008F6C9F" w:rsidRDefault="00294D76" w:rsidP="00294D76">
      <w:pPr>
        <w:pStyle w:val="Heading4"/>
      </w:pPr>
      <w:r>
        <w:t>{</w:t>
      </w:r>
      <w:r w:rsidR="008F6C9F">
        <w:t xml:space="preserve">QUESTION </w:t>
      </w:r>
      <w:r w:rsidR="00986B9D">
        <w:t>9</w:t>
      </w:r>
      <w:r>
        <w:t>}</w:t>
      </w:r>
      <w:r w:rsidR="00A82331">
        <w:t xml:space="preserve"> </w:t>
      </w:r>
    </w:p>
    <w:p w14:paraId="5310EDE9" w14:textId="77777777" w:rsidR="00225CFA" w:rsidRPr="00225CFA" w:rsidRDefault="00225CFA" w:rsidP="00225CFA"/>
    <w:p w14:paraId="44B4DC47" w14:textId="3524FE6E" w:rsidR="008F6C9F" w:rsidRDefault="00D157A4" w:rsidP="00700D91">
      <w:r>
        <w:t xml:space="preserve">[AO] </w:t>
      </w:r>
      <w:r w:rsidR="00F279F3">
        <w:t>What’s your favorite necklace?</w:t>
      </w:r>
    </w:p>
    <w:p w14:paraId="1FD7E1AF" w14:textId="3ADCA47A" w:rsidR="00294D76" w:rsidRDefault="0071171B" w:rsidP="00700D91">
      <w:r>
        <w:t xml:space="preserve">[Q] </w:t>
      </w:r>
      <w:r w:rsidR="00F279F3">
        <w:t>Necklace?</w:t>
      </w:r>
    </w:p>
    <w:p w14:paraId="37F9C660" w14:textId="77777777" w:rsidR="00294D76" w:rsidRDefault="00294D76" w:rsidP="00294D76">
      <w:r>
        <w:t>[OPT]</w:t>
      </w:r>
    </w:p>
    <w:p w14:paraId="6D14A658" w14:textId="55C2738E" w:rsidR="008F6C9F" w:rsidRDefault="008F6C9F" w:rsidP="00700D91">
      <w:r>
        <w:t>Pearl necklace</w:t>
      </w:r>
    </w:p>
    <w:p w14:paraId="2FCE35DF" w14:textId="64121B45" w:rsidR="008F6C9F" w:rsidRDefault="008F6C9F" w:rsidP="00700D91">
      <w:r>
        <w:t>Spiked collar</w:t>
      </w:r>
    </w:p>
    <w:p w14:paraId="25AD0826" w14:textId="1AD9308C" w:rsidR="008F6C9F" w:rsidRDefault="008F6C9F" w:rsidP="00700D91">
      <w:r>
        <w:t>Layered chain and padlock necklace</w:t>
      </w:r>
    </w:p>
    <w:p w14:paraId="19283591" w14:textId="5D5537D5" w:rsidR="008F6C9F" w:rsidRDefault="00F35ACD" w:rsidP="00700D91">
      <w:r>
        <w:t>Rhinestone choker</w:t>
      </w:r>
    </w:p>
    <w:p w14:paraId="294BD02E" w14:textId="0586F12A" w:rsidR="00F35ACD" w:rsidRDefault="00F35ACD" w:rsidP="00700D91">
      <w:r>
        <w:t>Gold heart locket</w:t>
      </w:r>
    </w:p>
    <w:p w14:paraId="0A7AE7C3" w14:textId="77777777" w:rsidR="00294D76" w:rsidRDefault="00294D76" w:rsidP="00294D76">
      <w:r>
        <w:t>[ENDOPT]</w:t>
      </w:r>
    </w:p>
    <w:p w14:paraId="24DE9806" w14:textId="54C8A786" w:rsidR="00294D76" w:rsidRDefault="00294D76" w:rsidP="00700D91"/>
    <w:p w14:paraId="30CFA8A8" w14:textId="421ACDEB" w:rsidR="00D606AA" w:rsidRDefault="00D606AA" w:rsidP="00700D91">
      <w:r>
        <w:t>[IF PEARL NECKLACE THEN]</w:t>
      </w:r>
    </w:p>
    <w:p w14:paraId="195A893D" w14:textId="337E437C" w:rsidR="00B463BC" w:rsidRDefault="00B463BC" w:rsidP="00700D91">
      <w:r>
        <w:t>[MOV</w:t>
      </w:r>
      <w:r w:rsidR="00883C41">
        <w:t>]</w:t>
      </w:r>
      <w:r>
        <w:t xml:space="preserve"> </w:t>
      </w:r>
      <w:r w:rsidR="00883C41">
        <w:t>[</w:t>
      </w:r>
      <w:r>
        <w:t>NECKLACE SIL]</w:t>
      </w:r>
    </w:p>
    <w:p w14:paraId="69764799" w14:textId="013E9AA0" w:rsidR="00AE21E9" w:rsidRDefault="00AE21E9" w:rsidP="00700D91">
      <w:r>
        <w:t>[AO]</w:t>
      </w:r>
      <w:r w:rsidR="00F279F3">
        <w:t xml:space="preserve"> Your necklace is DIFFERENT from other jewelry.  </w:t>
      </w:r>
      <w:r w:rsidR="00986B9D">
        <w:t>It’s more intimate.  That pearl necklace isn’t just a decoration – it’s holding you by the neck.  When it snaps into place – you know exactly what you are.  All day.</w:t>
      </w:r>
    </w:p>
    <w:p w14:paraId="700A3091" w14:textId="7FEBA36E" w:rsidR="00986B9D" w:rsidRDefault="00986B9D" w:rsidP="00700D91">
      <w:r>
        <w:t>[AO] [whisper] trophy</w:t>
      </w:r>
    </w:p>
    <w:p w14:paraId="2C5CF680" w14:textId="1BD22CAD" w:rsidR="00AE21E9" w:rsidRDefault="00AE21E9" w:rsidP="00700D91">
      <w:r>
        <w:t>[AO</w:t>
      </w:r>
      <w:r w:rsidR="00F279F3">
        <w:t xml:space="preserve"> R</w:t>
      </w:r>
      <w:r>
        <w:t>]</w:t>
      </w:r>
      <w:r w:rsidR="00F279F3">
        <w:t xml:space="preserve"> [necklace click]</w:t>
      </w:r>
    </w:p>
    <w:p w14:paraId="1A6343E9" w14:textId="20BE4417" w:rsidR="008F0A04" w:rsidRDefault="008F0A04" w:rsidP="00700D91">
      <w:r>
        <w:t>[GOTO EXPO 2]</w:t>
      </w:r>
    </w:p>
    <w:p w14:paraId="559B4A8C" w14:textId="4187BAAC" w:rsidR="00D606AA" w:rsidRDefault="00D606AA" w:rsidP="00700D91"/>
    <w:p w14:paraId="0F112A3C" w14:textId="63998460" w:rsidR="00D606AA" w:rsidRDefault="00D606AA" w:rsidP="00700D91">
      <w:r>
        <w:t>[IF SPIKED COLLAR THEN]</w:t>
      </w:r>
    </w:p>
    <w:p w14:paraId="2178B566" w14:textId="2ED9F434" w:rsidR="00880952" w:rsidRDefault="00880952" w:rsidP="00700D91">
      <w:r>
        <w:t>[GL SPIKED CHOKER]</w:t>
      </w:r>
      <w:r w:rsidR="00986B9D" w:rsidRPr="00986B9D">
        <w:t xml:space="preserve"> </w:t>
      </w:r>
    </w:p>
    <w:p w14:paraId="6B0319B8" w14:textId="0126A7BC" w:rsidR="00B463BC" w:rsidRDefault="00B463BC" w:rsidP="00700D91">
      <w:r>
        <w:t>[MOV</w:t>
      </w:r>
      <w:r w:rsidR="00883C41">
        <w:t>] [</w:t>
      </w:r>
      <w:r>
        <w:t>SPIKED COL</w:t>
      </w:r>
      <w:r w:rsidR="00880952">
        <w:t>LA</w:t>
      </w:r>
      <w:r>
        <w:t>R SIL]</w:t>
      </w:r>
    </w:p>
    <w:p w14:paraId="7A7A2B3E" w14:textId="1DB04A0D" w:rsidR="00986B9D" w:rsidRDefault="00986B9D" w:rsidP="00986B9D">
      <w:r>
        <w:t xml:space="preserve">[AO] Your necklace is DIFFERENT from other jewelry.  It’s more intimate.  That collar isn’t just a decoration – it’s holding you by the neck.  When it </w:t>
      </w:r>
      <w:r w:rsidR="00883C41">
        <w:t>click</w:t>
      </w:r>
      <w:r>
        <w:t>s into place – you know exactly what you are.  All day.</w:t>
      </w:r>
    </w:p>
    <w:p w14:paraId="437B7F81" w14:textId="19F2377B" w:rsidR="00986B9D" w:rsidRDefault="00986B9D" w:rsidP="00986B9D">
      <w:r>
        <w:t xml:space="preserve">[AO PING] [whisper] </w:t>
      </w:r>
      <w:proofErr w:type="spellStart"/>
      <w:r>
        <w:t>fucktoy</w:t>
      </w:r>
      <w:proofErr w:type="spellEnd"/>
    </w:p>
    <w:p w14:paraId="562A10AF" w14:textId="5D658CAA" w:rsidR="00986B9D" w:rsidRDefault="00986B9D" w:rsidP="00986B9D">
      <w:r>
        <w:t>[AO R] [</w:t>
      </w:r>
      <w:r w:rsidR="00883C41">
        <w:t xml:space="preserve">collar </w:t>
      </w:r>
      <w:r>
        <w:t>click]</w:t>
      </w:r>
    </w:p>
    <w:p w14:paraId="1680DF1B" w14:textId="27BAC746" w:rsidR="008F0A04" w:rsidRDefault="008F0A04" w:rsidP="00986B9D">
      <w:r>
        <w:t>[GOTO EXPO 2]</w:t>
      </w:r>
    </w:p>
    <w:p w14:paraId="54E2748D" w14:textId="0E9E382A" w:rsidR="00D606AA" w:rsidRDefault="00D606AA" w:rsidP="00700D91"/>
    <w:p w14:paraId="66DD6F28" w14:textId="384C78FB" w:rsidR="00D606AA" w:rsidRDefault="00D606AA" w:rsidP="00700D91">
      <w:r>
        <w:t>[IF LAYERED CHAIN THEN]</w:t>
      </w:r>
    </w:p>
    <w:p w14:paraId="68CA08BA" w14:textId="2C6033A4" w:rsidR="00D606AA" w:rsidRDefault="00B463BC" w:rsidP="00700D91">
      <w:r>
        <w:t>[MOV</w:t>
      </w:r>
      <w:r w:rsidR="00883C41">
        <w:t>]</w:t>
      </w:r>
      <w:r>
        <w:t xml:space="preserve"> </w:t>
      </w:r>
      <w:r w:rsidR="00883C41">
        <w:t>[</w:t>
      </w:r>
      <w:r>
        <w:t>CHAIN AND PADLOCK SIL]</w:t>
      </w:r>
    </w:p>
    <w:p w14:paraId="672B2E10" w14:textId="77777777" w:rsidR="00986B9D" w:rsidRDefault="00986B9D" w:rsidP="00986B9D">
      <w:r>
        <w:t>[AO] Your necklace is DIFFERENT from other jewelry.  It’s more intimate.  That pearl necklace isn’t just a decoration – it’s holding you by the neck.  When it snaps into place – you know exactly what you are.  All day.</w:t>
      </w:r>
    </w:p>
    <w:p w14:paraId="7E930B87" w14:textId="77777777" w:rsidR="00986B9D" w:rsidRDefault="00986B9D" w:rsidP="00986B9D">
      <w:r>
        <w:t>[AO] [whisper] trophy</w:t>
      </w:r>
    </w:p>
    <w:p w14:paraId="6A2E3393" w14:textId="6CD732EC" w:rsidR="00986B9D" w:rsidRDefault="00986B9D" w:rsidP="00986B9D">
      <w:r>
        <w:t>[AO R] [padlock click]</w:t>
      </w:r>
    </w:p>
    <w:p w14:paraId="2883C151" w14:textId="3CD39270" w:rsidR="008F0A04" w:rsidRDefault="008F0A04" w:rsidP="00700D91">
      <w:r>
        <w:t>[GOTO EXPO 2]</w:t>
      </w:r>
    </w:p>
    <w:p w14:paraId="16AADE75" w14:textId="77777777" w:rsidR="00B463BC" w:rsidRDefault="00B463BC" w:rsidP="00700D91"/>
    <w:p w14:paraId="6DF107C4" w14:textId="551A0E0A" w:rsidR="00D606AA" w:rsidRDefault="00D606AA" w:rsidP="00700D91">
      <w:r>
        <w:t>[IF RHIN</w:t>
      </w:r>
      <w:r w:rsidR="00880952">
        <w:t>E</w:t>
      </w:r>
      <w:r>
        <w:t>STONE CHOKER THEN]</w:t>
      </w:r>
    </w:p>
    <w:p w14:paraId="0A175CA8" w14:textId="641D2404" w:rsidR="00B463BC" w:rsidRDefault="00B463BC" w:rsidP="00700D91">
      <w:r>
        <w:t>[MOV</w:t>
      </w:r>
      <w:r w:rsidR="00883C41">
        <w:t>] [</w:t>
      </w:r>
      <w:r>
        <w:t>CHOKER SIL]</w:t>
      </w:r>
    </w:p>
    <w:p w14:paraId="602A8436" w14:textId="77777777" w:rsidR="00883C41" w:rsidRDefault="00883C41" w:rsidP="00883C41">
      <w:r>
        <w:t>[AO] Your necklace is DIFFERENT from other jewelry.  It’s more intimate.  That pearl necklace isn’t just a decoration – it’s holding you by the neck.  When it snaps into place – you know exactly what you are.  All day.</w:t>
      </w:r>
    </w:p>
    <w:p w14:paraId="5A1EFB42" w14:textId="4F5A0240" w:rsidR="00883C41" w:rsidRDefault="00883C41" w:rsidP="00883C41">
      <w:r>
        <w:t>[AO] [whisper] bimbo</w:t>
      </w:r>
    </w:p>
    <w:p w14:paraId="719A058A" w14:textId="432E2C48" w:rsidR="00883C41" w:rsidRDefault="00883C41" w:rsidP="00883C41">
      <w:r>
        <w:t>[AO R] [choker click]</w:t>
      </w:r>
    </w:p>
    <w:p w14:paraId="3A60218E" w14:textId="77777777" w:rsidR="008F0A04" w:rsidRDefault="008F0A04" w:rsidP="008F0A04">
      <w:r>
        <w:t>[GOTO EXPO 2]</w:t>
      </w:r>
    </w:p>
    <w:p w14:paraId="608AACC2" w14:textId="4312895C" w:rsidR="00D606AA" w:rsidRDefault="00D606AA" w:rsidP="00700D91"/>
    <w:p w14:paraId="392C6411" w14:textId="4399434A" w:rsidR="00D606AA" w:rsidRDefault="00D606AA" w:rsidP="00700D91">
      <w:r>
        <w:t>[IF GOLD HEART THEN]</w:t>
      </w:r>
    </w:p>
    <w:p w14:paraId="69B753DC" w14:textId="42C7E1FE" w:rsidR="00B463BC" w:rsidRDefault="00B463BC" w:rsidP="00700D91">
      <w:r>
        <w:t>[MOV</w:t>
      </w:r>
      <w:r w:rsidR="00883C41">
        <w:t>] [</w:t>
      </w:r>
      <w:r>
        <w:t>HEART NECKLACE SIL]</w:t>
      </w:r>
    </w:p>
    <w:p w14:paraId="276D04F6" w14:textId="51823F5C" w:rsidR="00AE21E9" w:rsidRDefault="00AE21E9" w:rsidP="00700D91">
      <w:r>
        <w:t>[AO]</w:t>
      </w:r>
      <w:r w:rsidR="00986B9D" w:rsidRPr="00986B9D">
        <w:t xml:space="preserve"> </w:t>
      </w:r>
      <w:r w:rsidR="00883C41">
        <w:t>Your necklace is DIFFERENT from other jewelry.  It’s more intimate.  It’s holding you by the neck.   It knows.  You picked the plainest necklace</w:t>
      </w:r>
      <w:r w:rsidR="00D12DE7">
        <w:t xml:space="preserve"> – but with a secret inside. </w:t>
      </w:r>
      <w:r w:rsidR="00883C41">
        <w:t xml:space="preserve"> When it snaps into place – you</w:t>
      </w:r>
      <w:r w:rsidR="00D12DE7">
        <w:t>’ll always remember exactly what that secret is</w:t>
      </w:r>
      <w:r w:rsidR="00883C41">
        <w:t>.  All day.</w:t>
      </w:r>
    </w:p>
    <w:p w14:paraId="02C41FCE" w14:textId="01236BAE" w:rsidR="00AE21E9" w:rsidRDefault="00AE21E9" w:rsidP="00700D91">
      <w:r>
        <w:t>[AO]</w:t>
      </w:r>
      <w:r w:rsidR="00883C41">
        <w:t xml:space="preserve"> (whisper] </w:t>
      </w:r>
      <w:proofErr w:type="gramStart"/>
      <w:r w:rsidR="00883C41">
        <w:t>slut</w:t>
      </w:r>
      <w:proofErr w:type="gramEnd"/>
    </w:p>
    <w:p w14:paraId="52762028" w14:textId="77777777" w:rsidR="008F0A04" w:rsidRDefault="008F0A04" w:rsidP="008F0A04">
      <w:r>
        <w:t>[GOTO EXPO 2]</w:t>
      </w:r>
    </w:p>
    <w:p w14:paraId="73C472D4" w14:textId="77777777" w:rsidR="008F0A04" w:rsidRDefault="008F0A04" w:rsidP="00700D91"/>
    <w:p w14:paraId="76B494A3" w14:textId="08B71566" w:rsidR="00F35ACD" w:rsidRDefault="00F35ACD" w:rsidP="00710F1B"/>
    <w:p w14:paraId="2A3962DF" w14:textId="37E4F005" w:rsidR="00F35ACD" w:rsidRDefault="00294D76" w:rsidP="00294D76">
      <w:pPr>
        <w:pStyle w:val="Heading4"/>
      </w:pPr>
      <w:r>
        <w:t>{</w:t>
      </w:r>
      <w:r w:rsidR="00835255">
        <w:t>EXPO 2</w:t>
      </w:r>
      <w:r>
        <w:t>}</w:t>
      </w:r>
      <w:r w:rsidR="00A82331">
        <w:t xml:space="preserve"> </w:t>
      </w:r>
    </w:p>
    <w:p w14:paraId="624CE1F9" w14:textId="3CBBFA72" w:rsidR="00B463BC" w:rsidRDefault="00B463BC" w:rsidP="00B463BC">
      <w:r>
        <w:t xml:space="preserve">[??? This relies </w:t>
      </w:r>
      <w:r w:rsidR="008F0A04">
        <w:t xml:space="preserve">on the ranking system mentioned earlier working out.  The ideal is for the bottom of the screen to fill out – so, for instance, it would read Sunshine </w:t>
      </w:r>
      <w:proofErr w:type="gramStart"/>
      <w:r w:rsidR="008F0A04">
        <w:t>The</w:t>
      </w:r>
      <w:proofErr w:type="gramEnd"/>
      <w:r w:rsidR="008F0A04">
        <w:t xml:space="preserve"> </w:t>
      </w:r>
      <w:proofErr w:type="spellStart"/>
      <w:r w:rsidR="008F0A04">
        <w:t>Gimbo</w:t>
      </w:r>
      <w:proofErr w:type="spellEnd"/>
      <w:r w:rsidR="008F0A04">
        <w:t>]</w:t>
      </w:r>
    </w:p>
    <w:p w14:paraId="3460C668" w14:textId="2AAED0F8" w:rsidR="008F0A04" w:rsidRDefault="008F0A04" w:rsidP="00B463BC">
      <w:r>
        <w:t>[IF STEPFORD THEN]</w:t>
      </w:r>
    </w:p>
    <w:p w14:paraId="502430F1" w14:textId="55D0E9F5" w:rsidR="00942339" w:rsidRDefault="00AE21E9" w:rsidP="00B463BC">
      <w:r>
        <w:t>[AO]</w:t>
      </w:r>
      <w:r w:rsidR="00942339">
        <w:t xml:space="preserve"> [long data scroll noise]</w:t>
      </w:r>
    </w:p>
    <w:p w14:paraId="4AAC4128" w14:textId="091EA6F5" w:rsidR="00942339" w:rsidRDefault="00942339" w:rsidP="00B463BC">
      <w:r>
        <w:t>[AO] We know!  We figured it out.   We found your aesthetic.</w:t>
      </w:r>
      <w:r w:rsidR="00A61B80">
        <w:t xml:space="preserve">  We know what kind of bimbo you are.</w:t>
      </w:r>
    </w:p>
    <w:p w14:paraId="083EEF91" w14:textId="77777777" w:rsidR="00942339" w:rsidRDefault="00942339" w:rsidP="00942339">
      <w:r>
        <w:t>[??? Unveil Persistent Text: THE STEPFORD DREAM]</w:t>
      </w:r>
    </w:p>
    <w:p w14:paraId="717930AA" w14:textId="77777777" w:rsidR="00942339" w:rsidRDefault="00942339" w:rsidP="00942339">
      <w:r>
        <w:t>[VB] [STEPFORD BG]</w:t>
      </w:r>
    </w:p>
    <w:p w14:paraId="639DEC65" w14:textId="24D76683" w:rsidR="00942339" w:rsidRDefault="00942339" w:rsidP="00B463BC">
      <w:r>
        <w:t>[AO] You’re a STEPFORD DREAM.</w:t>
      </w:r>
    </w:p>
    <w:p w14:paraId="76846BD4" w14:textId="7526B938" w:rsidR="00942339" w:rsidRDefault="00942339" w:rsidP="00B463BC">
      <w:r>
        <w:t xml:space="preserve">[AO] You don’t want things all </w:t>
      </w:r>
      <w:r w:rsidR="00A61B80">
        <w:t>HARD</w:t>
      </w:r>
      <w:r>
        <w:t xml:space="preserve"> and mean and gross.</w:t>
      </w:r>
    </w:p>
    <w:p w14:paraId="121AE42C" w14:textId="32618C21" w:rsidR="00942339" w:rsidRDefault="00942339" w:rsidP="00B463BC">
      <w:r>
        <w:t>[AO</w:t>
      </w:r>
      <w:r w:rsidR="00A61B80">
        <w:t xml:space="preserve">] </w:t>
      </w:r>
      <w:proofErr w:type="gramStart"/>
      <w:r w:rsidR="00A61B80">
        <w:t xml:space="preserve">Thinking </w:t>
      </w:r>
      <w:r>
        <w:t xml:space="preserve"> is</w:t>
      </w:r>
      <w:proofErr w:type="gramEnd"/>
      <w:r>
        <w:t xml:space="preserve"> HARD.</w:t>
      </w:r>
    </w:p>
    <w:p w14:paraId="0BDD4E61" w14:textId="64E4038E" w:rsidR="00942339" w:rsidRDefault="00942339" w:rsidP="00B463BC">
      <w:r>
        <w:t>[AO] Deciding is HARD.</w:t>
      </w:r>
    </w:p>
    <w:p w14:paraId="1A693BCD" w14:textId="4B55C19C" w:rsidR="00942339" w:rsidRDefault="00942339" w:rsidP="00B463BC">
      <w:r>
        <w:t xml:space="preserve">[AO] You know - a silly frilly trophy is ALWAYS the better bimbo. </w:t>
      </w:r>
    </w:p>
    <w:p w14:paraId="515EC620" w14:textId="5899F1A0" w:rsidR="00942339" w:rsidRDefault="00942339" w:rsidP="00B463BC">
      <w:r>
        <w:t xml:space="preserve">[AO L LOOP] suck and fuck and cook and clean and </w:t>
      </w:r>
      <w:proofErr w:type="gramStart"/>
      <w:r>
        <w:t>suck</w:t>
      </w:r>
      <w:proofErr w:type="gramEnd"/>
      <w:r>
        <w:t xml:space="preserve"> </w:t>
      </w:r>
    </w:p>
    <w:p w14:paraId="44E0FC2E" w14:textId="02D751E9" w:rsidR="00942339" w:rsidRDefault="00942339" w:rsidP="00B463BC">
      <w:r>
        <w:t xml:space="preserve">[AO R LOOP] pink and pretty and pink and pretty and pink </w:t>
      </w:r>
    </w:p>
    <w:p w14:paraId="60C4132A" w14:textId="4DE15260" w:rsidR="00AE21E9" w:rsidRDefault="00AE21E9" w:rsidP="00B463BC">
      <w:r>
        <w:t>[</w:t>
      </w:r>
      <w:r w:rsidR="00D12DE7">
        <w:t>BACK</w:t>
      </w:r>
      <w:r>
        <w:t>]</w:t>
      </w:r>
      <w:r w:rsidR="00D12DE7">
        <w:t xml:space="preserve"> [</w:t>
      </w:r>
      <w:proofErr w:type="spellStart"/>
      <w:r w:rsidR="00D12DE7">
        <w:t>stepford</w:t>
      </w:r>
      <w:proofErr w:type="spellEnd"/>
      <w:r w:rsidR="00D12DE7">
        <w:t xml:space="preserve"> theme]</w:t>
      </w:r>
    </w:p>
    <w:p w14:paraId="21A25E7A" w14:textId="30B48325" w:rsidR="008F0A04" w:rsidRDefault="008F0A04" w:rsidP="00B463BC">
      <w:r>
        <w:t xml:space="preserve">[GOTO QUESTION </w:t>
      </w:r>
      <w:r w:rsidR="00D157A4">
        <w:t>10</w:t>
      </w:r>
      <w:r>
        <w:t>]</w:t>
      </w:r>
    </w:p>
    <w:p w14:paraId="4B8C6B5C" w14:textId="77777777" w:rsidR="008F0A04" w:rsidRDefault="008F0A04" w:rsidP="00B463BC"/>
    <w:p w14:paraId="63CD69F5" w14:textId="1EE5A354" w:rsidR="008F0A04" w:rsidRDefault="008F0A04" w:rsidP="00B463BC">
      <w:r>
        <w:t>[IF GOTH THEN]</w:t>
      </w:r>
    </w:p>
    <w:p w14:paraId="1EDEEACC" w14:textId="77777777" w:rsidR="00942339" w:rsidRDefault="00942339" w:rsidP="00942339">
      <w:r>
        <w:t>[AO] [long data scroll noise]</w:t>
      </w:r>
    </w:p>
    <w:p w14:paraId="6AB78E67" w14:textId="51D9083B" w:rsidR="00942339" w:rsidRDefault="00942339" w:rsidP="00B463BC">
      <w:r>
        <w:t>[AO] We know!  We figured it out.   We found your aesthetic.</w:t>
      </w:r>
      <w:r w:rsidR="00A61B80">
        <w:t xml:space="preserve"> We know what kind of bimbo you are.</w:t>
      </w:r>
    </w:p>
    <w:p w14:paraId="5B8B951E" w14:textId="77777777" w:rsidR="00A61B80" w:rsidRDefault="00A61B80" w:rsidP="00A61B80">
      <w:r>
        <w:t>[??? Unveil Persistent Text: THE GIMBO]</w:t>
      </w:r>
    </w:p>
    <w:p w14:paraId="14E48820" w14:textId="77777777" w:rsidR="00A61B80" w:rsidRDefault="00A61B80" w:rsidP="00A61B80">
      <w:r>
        <w:t>[VB] [GIMBO BG]</w:t>
      </w:r>
    </w:p>
    <w:p w14:paraId="4FF8A8C2" w14:textId="7026EACB" w:rsidR="00942339" w:rsidRDefault="00942339" w:rsidP="00942339">
      <w:r>
        <w:t>[AO] You’re a GIMBO.</w:t>
      </w:r>
    </w:p>
    <w:p w14:paraId="1EE0B95F" w14:textId="03CD995D" w:rsidR="00942339" w:rsidRDefault="00942339" w:rsidP="00942339">
      <w:r>
        <w:t xml:space="preserve">[AO] You get to be all magic and mysterious and seem </w:t>
      </w:r>
      <w:r w:rsidR="00A61B80">
        <w:t>super</w:t>
      </w:r>
      <w:r>
        <w:t xml:space="preserve"> deep.</w:t>
      </w:r>
    </w:p>
    <w:p w14:paraId="6FB00E85" w14:textId="535221CF" w:rsidR="00942339" w:rsidRDefault="00942339" w:rsidP="00942339">
      <w:r>
        <w:t xml:space="preserve">[AO] We know, though.  </w:t>
      </w:r>
      <w:r w:rsidR="00A61B80">
        <w:t xml:space="preserve">Brain Buzz has all this like… math?  And stuff – and they see DEEP inside. </w:t>
      </w:r>
    </w:p>
    <w:p w14:paraId="44B140A9" w14:textId="6924430A" w:rsidR="00942339" w:rsidRDefault="00942339" w:rsidP="00942339">
      <w:r>
        <w:t>[AO]</w:t>
      </w:r>
      <w:r w:rsidR="00A61B80">
        <w:t xml:space="preserve"> So when we say “deep inside” – we know just what you’re </w:t>
      </w:r>
      <w:proofErr w:type="gramStart"/>
      <w:r w:rsidR="00A61B80">
        <w:t>thinking</w:t>
      </w:r>
      <w:proofErr w:type="gramEnd"/>
    </w:p>
    <w:p w14:paraId="2F2CD8C9" w14:textId="0F6748AE" w:rsidR="00A61B80" w:rsidRDefault="00A61B80" w:rsidP="00942339">
      <w:r>
        <w:t>[AO] [moan layered under deep inside]</w:t>
      </w:r>
    </w:p>
    <w:p w14:paraId="496E139C" w14:textId="13382A41" w:rsidR="00942339" w:rsidRDefault="00942339" w:rsidP="00942339">
      <w:r>
        <w:t>[AO</w:t>
      </w:r>
      <w:r w:rsidR="00A61B80">
        <w:t xml:space="preserve"> PING LOOP</w:t>
      </w:r>
      <w:r>
        <w:t>] [</w:t>
      </w:r>
      <w:proofErr w:type="spellStart"/>
      <w:r>
        <w:t>boinging</w:t>
      </w:r>
      <w:proofErr w:type="spellEnd"/>
      <w:r>
        <w:t xml:space="preserve"> sound]</w:t>
      </w:r>
    </w:p>
    <w:p w14:paraId="42F74560" w14:textId="1A6E2059" w:rsidR="00942339" w:rsidRDefault="00942339" w:rsidP="00942339">
      <w:r>
        <w:t>[AO</w:t>
      </w:r>
      <w:r w:rsidR="00A61B80">
        <w:t xml:space="preserve"> R</w:t>
      </w:r>
      <w:r>
        <w:t>] [giggles]</w:t>
      </w:r>
    </w:p>
    <w:p w14:paraId="30AE6D9E" w14:textId="56C5DA9C" w:rsidR="00AE21E9" w:rsidRDefault="00AE21E9" w:rsidP="00B463BC">
      <w:r>
        <w:t>[</w:t>
      </w:r>
      <w:r w:rsidR="00D12DE7">
        <w:t>BACK</w:t>
      </w:r>
      <w:r>
        <w:t>]</w:t>
      </w:r>
      <w:r w:rsidR="00D12DE7">
        <w:t xml:space="preserve"> [Goth theme]</w:t>
      </w:r>
    </w:p>
    <w:p w14:paraId="69B6208C" w14:textId="23CCBC45" w:rsidR="008F0A04" w:rsidRDefault="008F0A04" w:rsidP="008F0A04">
      <w:r>
        <w:t xml:space="preserve">[GOTO QUESTION </w:t>
      </w:r>
      <w:r w:rsidR="00D157A4">
        <w:t>10</w:t>
      </w:r>
      <w:r>
        <w:t>]</w:t>
      </w:r>
    </w:p>
    <w:p w14:paraId="3B0C80CE" w14:textId="77777777" w:rsidR="008F0A04" w:rsidRDefault="008F0A04" w:rsidP="00B463BC"/>
    <w:p w14:paraId="58E815C4" w14:textId="777C48BF" w:rsidR="008F0A04" w:rsidRDefault="008F0A04" w:rsidP="00B463BC">
      <w:r>
        <w:t>[IF EGIRL THEN]</w:t>
      </w:r>
    </w:p>
    <w:p w14:paraId="6F3A0D61" w14:textId="77777777" w:rsidR="00942339" w:rsidRDefault="00942339" w:rsidP="00942339">
      <w:r>
        <w:t>[AO] [long data scroll noise]</w:t>
      </w:r>
    </w:p>
    <w:p w14:paraId="75FFBE72" w14:textId="17A26D01" w:rsidR="00942339" w:rsidRDefault="00942339" w:rsidP="00B463BC">
      <w:r>
        <w:t>[AO] We know!  We figured it out.   We found your aesthetic.</w:t>
      </w:r>
      <w:r w:rsidR="00A61B80">
        <w:t xml:space="preserve"> We know what kind of bimbo you are.</w:t>
      </w:r>
    </w:p>
    <w:p w14:paraId="1E4ABCAF" w14:textId="78C2608F" w:rsidR="00D12DE7" w:rsidRDefault="00D12DE7" w:rsidP="00B463BC">
      <w:r>
        <w:t>[??? Unveil Persistent Text: THE EGIRL]</w:t>
      </w:r>
    </w:p>
    <w:p w14:paraId="48A18ECA" w14:textId="0B35A271" w:rsidR="00D12DE7" w:rsidRDefault="00D12DE7" w:rsidP="00D12DE7">
      <w:r>
        <w:t>[VB] [EGIRL BG]</w:t>
      </w:r>
    </w:p>
    <w:p w14:paraId="23A57EB4" w14:textId="550E313F" w:rsidR="00942339" w:rsidRDefault="00942339" w:rsidP="00D12DE7">
      <w:r>
        <w:t xml:space="preserve">[AO] </w:t>
      </w:r>
      <w:r w:rsidR="00A61B80">
        <w:t xml:space="preserve">You’re an EGIRL. </w:t>
      </w:r>
    </w:p>
    <w:p w14:paraId="439BC3EA" w14:textId="79F65EC9" w:rsidR="00AE21E9" w:rsidRDefault="00AE21E9" w:rsidP="00AE21E9">
      <w:r>
        <w:t>[AO]</w:t>
      </w:r>
      <w:r w:rsidR="00A61B80">
        <w:t xml:space="preserve"> And I mean, really?  You’re the best bimbo.</w:t>
      </w:r>
    </w:p>
    <w:p w14:paraId="7B9F3269" w14:textId="6DD08CE7" w:rsidR="00A61B80" w:rsidRDefault="00A61B80" w:rsidP="00AE21E9">
      <w:r>
        <w:t>[AO] You’re like always on cam.</w:t>
      </w:r>
    </w:p>
    <w:p w14:paraId="3AA6C79B" w14:textId="6A5DFC97" w:rsidR="00A61B80" w:rsidRDefault="00A61B80" w:rsidP="00AE21E9">
      <w:r>
        <w:t xml:space="preserve">[AO] You’ll do anything for attention. </w:t>
      </w:r>
    </w:p>
    <w:p w14:paraId="25DE8959" w14:textId="6547EA4E" w:rsidR="00242266" w:rsidRDefault="00242266" w:rsidP="00242266">
      <w:r>
        <w:t>[AO] You ALWAYS look cute.</w:t>
      </w:r>
    </w:p>
    <w:p w14:paraId="12F49D69" w14:textId="55D029BE" w:rsidR="00242266" w:rsidRDefault="00242266" w:rsidP="00242266">
      <w:r>
        <w:t xml:space="preserve">[AO] Everyone is always like </w:t>
      </w:r>
      <w:proofErr w:type="spellStart"/>
      <w:r>
        <w:t>bimbofied</w:t>
      </w:r>
      <w:proofErr w:type="spellEnd"/>
      <w:r>
        <w:t xml:space="preserve"> this and </w:t>
      </w:r>
      <w:proofErr w:type="spellStart"/>
      <w:r>
        <w:t>gimbofied</w:t>
      </w:r>
      <w:proofErr w:type="spellEnd"/>
      <w:r>
        <w:t xml:space="preserve"> that – but you know what the BEST bimbos are doing.</w:t>
      </w:r>
    </w:p>
    <w:p w14:paraId="2DDE4B92" w14:textId="1C094BCE" w:rsidR="00242266" w:rsidRDefault="00242266" w:rsidP="00242266">
      <w:r>
        <w:t xml:space="preserve">[AO] We’re all getting </w:t>
      </w:r>
      <w:proofErr w:type="spellStart"/>
      <w:r>
        <w:t>uwufied</w:t>
      </w:r>
      <w:proofErr w:type="spellEnd"/>
      <w:r>
        <w:t xml:space="preserve">. </w:t>
      </w:r>
    </w:p>
    <w:p w14:paraId="394D2DFA" w14:textId="60FE3827" w:rsidR="00242266" w:rsidRDefault="00242266" w:rsidP="00242266">
      <w:r>
        <w:t xml:space="preserve">[AO PING PONG] [whisper] </w:t>
      </w:r>
      <w:proofErr w:type="spellStart"/>
      <w:r>
        <w:t>uwu</w:t>
      </w:r>
      <w:proofErr w:type="spellEnd"/>
    </w:p>
    <w:p w14:paraId="0586A095" w14:textId="5B9D2319" w:rsidR="00AE21E9" w:rsidRDefault="00AE21E9" w:rsidP="00B463BC">
      <w:r>
        <w:t>[</w:t>
      </w:r>
      <w:r w:rsidR="00D12DE7">
        <w:t>BACK</w:t>
      </w:r>
      <w:r>
        <w:t>]</w:t>
      </w:r>
      <w:r w:rsidR="00D12DE7">
        <w:t xml:space="preserve"> [</w:t>
      </w:r>
      <w:proofErr w:type="spellStart"/>
      <w:r w:rsidR="00D12DE7">
        <w:t>Egirl</w:t>
      </w:r>
      <w:proofErr w:type="spellEnd"/>
      <w:r w:rsidR="00D12DE7">
        <w:t xml:space="preserve"> theme]</w:t>
      </w:r>
    </w:p>
    <w:p w14:paraId="6F9D9DB0" w14:textId="67BDFF2E" w:rsidR="008F0A04" w:rsidRDefault="008F0A04" w:rsidP="008F0A04">
      <w:r>
        <w:t xml:space="preserve">[GOTO QUESTION </w:t>
      </w:r>
      <w:r w:rsidR="00D157A4">
        <w:t>10</w:t>
      </w:r>
      <w:r>
        <w:t>]</w:t>
      </w:r>
    </w:p>
    <w:p w14:paraId="534094E9" w14:textId="77777777" w:rsidR="008F0A04" w:rsidRDefault="008F0A04" w:rsidP="00B463BC"/>
    <w:p w14:paraId="0D16AC74" w14:textId="68D44EAC" w:rsidR="008F0A04" w:rsidRDefault="008F0A04" w:rsidP="00B463BC">
      <w:r>
        <w:t>[IF BIMBO THEN]</w:t>
      </w:r>
    </w:p>
    <w:p w14:paraId="75A6979A" w14:textId="77777777" w:rsidR="00942339" w:rsidRDefault="00942339" w:rsidP="00942339">
      <w:r>
        <w:t>[AO] [long data scroll noise]</w:t>
      </w:r>
    </w:p>
    <w:p w14:paraId="33DB0DA1" w14:textId="49181B25" w:rsidR="00942339" w:rsidRDefault="00942339" w:rsidP="00B463BC">
      <w:r>
        <w:t>[AO] We know!  We figured it out.   We found your aesthetic.</w:t>
      </w:r>
      <w:r w:rsidR="00A61B80">
        <w:t xml:space="preserve"> </w:t>
      </w:r>
    </w:p>
    <w:p w14:paraId="699B11EE" w14:textId="039CC8F9" w:rsidR="00D12DE7" w:rsidRDefault="00D12DE7" w:rsidP="00B463BC">
      <w:r>
        <w:t>[??? Unveil Persistent Text: THE BIMBO]</w:t>
      </w:r>
    </w:p>
    <w:p w14:paraId="46141C64" w14:textId="289C381E" w:rsidR="00D12DE7" w:rsidRDefault="00D12DE7" w:rsidP="00D12DE7">
      <w:r>
        <w:t>[VB] [BIMBO BG]</w:t>
      </w:r>
    </w:p>
    <w:p w14:paraId="6233B5CF" w14:textId="7DDBFD3A" w:rsidR="00AE21E9" w:rsidRDefault="00AE21E9" w:rsidP="00AE21E9">
      <w:r>
        <w:t>[AO]</w:t>
      </w:r>
      <w:r w:rsidR="00242266">
        <w:t xml:space="preserve"> You’re a bimbo – and you knew it. </w:t>
      </w:r>
    </w:p>
    <w:p w14:paraId="7506B614" w14:textId="16C88B51" w:rsidR="00242266" w:rsidRDefault="00242266" w:rsidP="00AE21E9">
      <w:r>
        <w:t xml:space="preserve">[AO] You didn’t take out this quiz to find out. </w:t>
      </w:r>
    </w:p>
    <w:p w14:paraId="6F731287" w14:textId="52A80F92" w:rsidR="00242266" w:rsidRDefault="00242266" w:rsidP="00AE21E9">
      <w:r>
        <w:t>[AO] You took this quiz to feel even BIMMIER.</w:t>
      </w:r>
    </w:p>
    <w:p w14:paraId="146A36CC" w14:textId="3D0B98D7" w:rsidR="00242266" w:rsidRDefault="00242266" w:rsidP="00AE21E9">
      <w:r>
        <w:t xml:space="preserve">[AO] You’re a bimbo ADDICT – and we know you’re </w:t>
      </w:r>
      <w:proofErr w:type="spellStart"/>
      <w:r>
        <w:t>gonna</w:t>
      </w:r>
      <w:proofErr w:type="spellEnd"/>
      <w:r>
        <w:t xml:space="preserve"> keep coming back for brain </w:t>
      </w:r>
      <w:proofErr w:type="spellStart"/>
      <w:proofErr w:type="gramStart"/>
      <w:r>
        <w:t>buzzies</w:t>
      </w:r>
      <w:proofErr w:type="spellEnd"/>
      <w:proofErr w:type="gramEnd"/>
    </w:p>
    <w:p w14:paraId="00ED50DC" w14:textId="00F343E1" w:rsidR="00AE21E9" w:rsidRDefault="00AE21E9" w:rsidP="00B463BC">
      <w:r>
        <w:t>[</w:t>
      </w:r>
      <w:r w:rsidR="00D12DE7">
        <w:t>BACK</w:t>
      </w:r>
      <w:r>
        <w:t>]</w:t>
      </w:r>
      <w:r w:rsidR="00D12DE7">
        <w:t xml:space="preserve"> [Bimbo theme – Aqua-</w:t>
      </w:r>
      <w:proofErr w:type="spellStart"/>
      <w:r w:rsidR="00D12DE7">
        <w:t>ish</w:t>
      </w:r>
      <w:proofErr w:type="spellEnd"/>
      <w:r w:rsidR="00D12DE7">
        <w:t>]</w:t>
      </w:r>
    </w:p>
    <w:p w14:paraId="0F7FC511" w14:textId="3F066D3F" w:rsidR="00242266" w:rsidRDefault="00242266" w:rsidP="00B463BC">
      <w:r>
        <w:t xml:space="preserve">[AO L] [brain </w:t>
      </w:r>
      <w:proofErr w:type="spellStart"/>
      <w:r>
        <w:t>buzzies</w:t>
      </w:r>
      <w:proofErr w:type="spellEnd"/>
      <w:r>
        <w:t xml:space="preserve"> SFX]</w:t>
      </w:r>
    </w:p>
    <w:p w14:paraId="7499DF9A" w14:textId="6FC516FC" w:rsidR="00242266" w:rsidRDefault="00242266" w:rsidP="00B463BC">
      <w:r>
        <w:t>[AO R] [giggles]</w:t>
      </w:r>
    </w:p>
    <w:p w14:paraId="0A754F47" w14:textId="5B792CB1" w:rsidR="008F0A04" w:rsidRDefault="008F0A04" w:rsidP="008F0A04">
      <w:r>
        <w:t xml:space="preserve">[GOTO QUESTION </w:t>
      </w:r>
      <w:r w:rsidR="00D157A4">
        <w:t>10</w:t>
      </w:r>
      <w:r>
        <w:t>]</w:t>
      </w:r>
    </w:p>
    <w:p w14:paraId="6EA3515D" w14:textId="77777777" w:rsidR="008F0A04" w:rsidRDefault="008F0A04" w:rsidP="00B463BC"/>
    <w:p w14:paraId="6C0793D6" w14:textId="1F9C3BC0" w:rsidR="008F0A04" w:rsidRDefault="008F0A04" w:rsidP="00B463BC">
      <w:r>
        <w:t>[IF NERD THEN]</w:t>
      </w:r>
    </w:p>
    <w:p w14:paraId="5175124C" w14:textId="77777777" w:rsidR="00942339" w:rsidRDefault="00942339" w:rsidP="00942339">
      <w:r>
        <w:t>[AO] [long data scroll noise]</w:t>
      </w:r>
    </w:p>
    <w:p w14:paraId="47ACF663" w14:textId="72C534BF" w:rsidR="00942339" w:rsidRDefault="00942339" w:rsidP="00B463BC">
      <w:r>
        <w:t>[AO] We know!  We figured it out.   We found your aesthetic.</w:t>
      </w:r>
      <w:r w:rsidR="00A61B80">
        <w:t xml:space="preserve"> </w:t>
      </w:r>
    </w:p>
    <w:p w14:paraId="2F18DAB2" w14:textId="34C5B60F" w:rsidR="00D12DE7" w:rsidRDefault="00D12DE7" w:rsidP="00B463BC">
      <w:r>
        <w:t>[??? Unveil Persistent Text: THE BRAINBOW]</w:t>
      </w:r>
    </w:p>
    <w:p w14:paraId="3F7BDFC6" w14:textId="3B37A440" w:rsidR="00D12DE7" w:rsidRDefault="00D12DE7" w:rsidP="00D12DE7">
      <w:r>
        <w:t>[VB] [BRAINBOW BG]</w:t>
      </w:r>
    </w:p>
    <w:p w14:paraId="60A50576" w14:textId="06DB6F3B" w:rsidR="00942339" w:rsidRDefault="00942339" w:rsidP="00D12DE7">
      <w:r>
        <w:t xml:space="preserve">[AO] </w:t>
      </w:r>
      <w:r w:rsidR="00242266">
        <w:t xml:space="preserve">We know what kind of bimbo you are.  </w:t>
      </w:r>
    </w:p>
    <w:p w14:paraId="7100F6F9" w14:textId="1995CA15" w:rsidR="00AE21E9" w:rsidRDefault="00AE21E9" w:rsidP="00AE21E9">
      <w:r>
        <w:t>[AO]</w:t>
      </w:r>
      <w:r w:rsidR="00242266">
        <w:t xml:space="preserve"> That’s right.  We said it. </w:t>
      </w:r>
    </w:p>
    <w:p w14:paraId="22763EEE" w14:textId="10076E2A" w:rsidR="00242266" w:rsidRDefault="00242266" w:rsidP="00AE21E9">
      <w:r>
        <w:t xml:space="preserve">[AO] You’re a bimbo.  </w:t>
      </w:r>
    </w:p>
    <w:p w14:paraId="081A090B" w14:textId="66EFE3E2" w:rsidR="00242266" w:rsidRDefault="00242266" w:rsidP="00AE21E9">
      <w:r>
        <w:t>[AO] We know.  We know what’s behind the glasses and the books and everything else you do to look smart.</w:t>
      </w:r>
    </w:p>
    <w:p w14:paraId="0FF9D0C7" w14:textId="074351C6" w:rsidR="00242266" w:rsidRDefault="00242266" w:rsidP="00AE21E9">
      <w:r>
        <w:t xml:space="preserve">[AO] You want to be a jiggling giggling bimbo, and you just hide it. </w:t>
      </w:r>
    </w:p>
    <w:p w14:paraId="3CA4DEC3" w14:textId="5CEADB45" w:rsidR="00242266" w:rsidRDefault="00242266" w:rsidP="00AE21E9">
      <w:r>
        <w:t>[AO] You’re like a VELMA – she was always like the smart one?  But like everyone realized all at once how good big bouncing tits look in that sweater – and just how good glasses look when they’re covered in cum.</w:t>
      </w:r>
    </w:p>
    <w:p w14:paraId="0C0F4EDA" w14:textId="4BD755FD" w:rsidR="00242266" w:rsidRDefault="00242266" w:rsidP="00AE21E9">
      <w:r>
        <w:t xml:space="preserve">[AO] It’s OK now. We made you your own word and you can say what you are now. If you’re as smart as you say you are – you’ll never forget </w:t>
      </w:r>
      <w:proofErr w:type="gramStart"/>
      <w:r>
        <w:t>it</w:t>
      </w:r>
      <w:proofErr w:type="gramEnd"/>
    </w:p>
    <w:p w14:paraId="65C44A4F" w14:textId="47D6673C" w:rsidR="00242266" w:rsidRDefault="00242266" w:rsidP="00AE21E9">
      <w:r>
        <w:t xml:space="preserve">[AO L] [whisper] </w:t>
      </w:r>
      <w:proofErr w:type="spellStart"/>
      <w:r>
        <w:t>brainbow</w:t>
      </w:r>
      <w:proofErr w:type="spellEnd"/>
    </w:p>
    <w:p w14:paraId="6CF2A5D6" w14:textId="4832D806" w:rsidR="00AE21E9" w:rsidRDefault="00AE21E9" w:rsidP="00B463BC">
      <w:r>
        <w:t>[</w:t>
      </w:r>
      <w:r w:rsidR="00D12DE7">
        <w:t>BACK</w:t>
      </w:r>
      <w:r>
        <w:t>]</w:t>
      </w:r>
      <w:r w:rsidR="00D12DE7">
        <w:t xml:space="preserve"> [nerd theme – model on White </w:t>
      </w:r>
      <w:proofErr w:type="gramStart"/>
      <w:r w:rsidR="00D12DE7">
        <w:t>Stripes ]</w:t>
      </w:r>
      <w:proofErr w:type="gramEnd"/>
    </w:p>
    <w:p w14:paraId="60175F6F" w14:textId="6DBB11AD" w:rsidR="008F0A04" w:rsidRDefault="008F0A04" w:rsidP="008F0A04">
      <w:r>
        <w:t xml:space="preserve">[GOTO QUESTION </w:t>
      </w:r>
      <w:r w:rsidR="00D157A4">
        <w:t>10</w:t>
      </w:r>
      <w:r>
        <w:t>]</w:t>
      </w:r>
    </w:p>
    <w:p w14:paraId="2F0EA687" w14:textId="77777777" w:rsidR="008F0A04" w:rsidRDefault="008F0A04" w:rsidP="00B463BC"/>
    <w:p w14:paraId="6C520DDD" w14:textId="77777777" w:rsidR="008F0A04" w:rsidRDefault="008F0A04" w:rsidP="00B463BC"/>
    <w:p w14:paraId="3E58619C" w14:textId="5FA57317" w:rsidR="008F0A04" w:rsidRDefault="008F0A04" w:rsidP="00B463BC"/>
    <w:p w14:paraId="693D15E4" w14:textId="77777777" w:rsidR="008F0A04" w:rsidRPr="00B463BC" w:rsidRDefault="008F0A04" w:rsidP="00B463BC"/>
    <w:p w14:paraId="1E12BC8B" w14:textId="593F916C" w:rsidR="00F35ACD" w:rsidRDefault="00294D76" w:rsidP="00294D76">
      <w:pPr>
        <w:pStyle w:val="Heading3"/>
      </w:pPr>
      <w:r>
        <w:t>SCRIPT: CONCLUSION</w:t>
      </w:r>
    </w:p>
    <w:p w14:paraId="28922A9C" w14:textId="1F0A97CA" w:rsidR="00F35ACD" w:rsidRDefault="00294D76" w:rsidP="00294D76">
      <w:pPr>
        <w:pStyle w:val="Heading4"/>
      </w:pPr>
      <w:r>
        <w:t>{</w:t>
      </w:r>
      <w:r w:rsidR="00F35ACD">
        <w:t xml:space="preserve">QUESTION </w:t>
      </w:r>
      <w:r>
        <w:t>1</w:t>
      </w:r>
      <w:r w:rsidR="00D157A4">
        <w:t>0</w:t>
      </w:r>
      <w:r>
        <w:t>}</w:t>
      </w:r>
      <w:r w:rsidR="004B56DD">
        <w:t xml:space="preserve"> </w:t>
      </w:r>
    </w:p>
    <w:p w14:paraId="1E4D2281" w14:textId="3B5F3759" w:rsidR="00294D76" w:rsidRDefault="00307FC1" w:rsidP="00710F1B">
      <w:r>
        <w:t>[AO] Let’s find out MORE about your BIMBRAIN.</w:t>
      </w:r>
    </w:p>
    <w:p w14:paraId="036BAB97" w14:textId="27A0604E" w:rsidR="00B463BC" w:rsidRDefault="00B463BC" w:rsidP="00710F1B">
      <w:r>
        <w:t>[VB</w:t>
      </w:r>
      <w:r w:rsidR="00E77E93">
        <w:t xml:space="preserve">] [flash followed by series of pulsating flashes.  Clear previous VB to </w:t>
      </w:r>
      <w:proofErr w:type="gramStart"/>
      <w:r w:rsidR="00E77E93">
        <w:t>become  consistent</w:t>
      </w:r>
      <w:proofErr w:type="gramEnd"/>
      <w:r w:rsidR="00E77E93">
        <w:t xml:space="preserve"> monochrome pink]</w:t>
      </w:r>
    </w:p>
    <w:p w14:paraId="3D3F3977" w14:textId="7285CBD3" w:rsidR="00F35ACD" w:rsidRDefault="00307FC1" w:rsidP="00710F1B">
      <w:r>
        <w:t xml:space="preserve">[AO] </w:t>
      </w:r>
      <w:r w:rsidR="00F35ACD">
        <w:t>What’s your favorite kind of selfie?</w:t>
      </w:r>
    </w:p>
    <w:p w14:paraId="5134B9AC" w14:textId="7DB27F04" w:rsidR="00294D76" w:rsidRDefault="0071171B" w:rsidP="00294D76">
      <w:r>
        <w:t>[Q] Selfies?</w:t>
      </w:r>
    </w:p>
    <w:p w14:paraId="043C1583" w14:textId="10315FCB" w:rsidR="00294D76" w:rsidRDefault="00294D76" w:rsidP="00294D76">
      <w:r>
        <w:t>[OPT]</w:t>
      </w:r>
    </w:p>
    <w:p w14:paraId="75D59954" w14:textId="24840F79" w:rsidR="00F35ACD" w:rsidRDefault="00F35ACD" w:rsidP="00710F1B">
      <w:r>
        <w:t>High angle</w:t>
      </w:r>
    </w:p>
    <w:p w14:paraId="137EA5C8" w14:textId="2D92CFF4" w:rsidR="00F35ACD" w:rsidRDefault="00F35ACD" w:rsidP="00710F1B">
      <w:r>
        <w:t>Low angle</w:t>
      </w:r>
    </w:p>
    <w:p w14:paraId="74407E28" w14:textId="7417CCE7" w:rsidR="00F35ACD" w:rsidRDefault="00F35ACD" w:rsidP="00710F1B">
      <w:r>
        <w:t>Nudes</w:t>
      </w:r>
    </w:p>
    <w:p w14:paraId="34BDB3B7" w14:textId="64E1C4F9" w:rsidR="00F35ACD" w:rsidRDefault="00F35ACD" w:rsidP="00710F1B">
      <w:proofErr w:type="spellStart"/>
      <w:r>
        <w:t>Lewds</w:t>
      </w:r>
      <w:proofErr w:type="spellEnd"/>
      <w:r>
        <w:t xml:space="preserve"> </w:t>
      </w:r>
    </w:p>
    <w:p w14:paraId="0BE1D661" w14:textId="2BD6E786" w:rsidR="00F35ACD" w:rsidRDefault="00F35ACD" w:rsidP="00710F1B">
      <w:r>
        <w:t xml:space="preserve">Respectable </w:t>
      </w:r>
    </w:p>
    <w:p w14:paraId="78C6FFB2" w14:textId="777B24C6" w:rsidR="00294D76" w:rsidRDefault="00294D76" w:rsidP="00294D76">
      <w:r>
        <w:t>[ENDOPT]</w:t>
      </w:r>
    </w:p>
    <w:p w14:paraId="4A3EC53A" w14:textId="31B9640A" w:rsidR="00D606AA" w:rsidRDefault="00D606AA" w:rsidP="00294D76"/>
    <w:p w14:paraId="43078201" w14:textId="27F30077" w:rsidR="00D606AA" w:rsidRDefault="00D606AA" w:rsidP="00294D76">
      <w:r>
        <w:t>[IF HIGH ANGLE THEN]</w:t>
      </w:r>
    </w:p>
    <w:p w14:paraId="30659B71" w14:textId="3A1A1F78" w:rsidR="00E77E93" w:rsidRDefault="00E77E93" w:rsidP="00294D76">
      <w:r>
        <w:t>[VB</w:t>
      </w:r>
      <w:r w:rsidR="0052083C">
        <w:t>] [high angle shadow cycling on the buttons]</w:t>
      </w:r>
    </w:p>
    <w:p w14:paraId="41C0EFB6" w14:textId="629EFB26" w:rsidR="00AE21E9" w:rsidRDefault="00AE21E9" w:rsidP="00AE21E9">
      <w:r>
        <w:t>[AO]</w:t>
      </w:r>
      <w:r w:rsidR="004C3080">
        <w:t xml:space="preserve"> High angle’s a good selfie strategy.  Everyone needs a selfie strategy to really show off their personality.  We both know your best personality is down your shirt! </w:t>
      </w:r>
    </w:p>
    <w:p w14:paraId="7ED1629C" w14:textId="03DE25F5" w:rsidR="00AE21E9" w:rsidRDefault="00AE21E9" w:rsidP="00294D76">
      <w:r>
        <w:t>[AO L]</w:t>
      </w:r>
      <w:r w:rsidR="004C3080">
        <w:t xml:space="preserve"> [camera clicks] [whisper] selfie esteem</w:t>
      </w:r>
    </w:p>
    <w:p w14:paraId="6C290359" w14:textId="69789BDF" w:rsidR="008F0A04" w:rsidRDefault="008F0A04" w:rsidP="00294D76">
      <w:r>
        <w:t xml:space="preserve">[GOTO QUESTION </w:t>
      </w:r>
      <w:r w:rsidR="00D157A4">
        <w:t>11</w:t>
      </w:r>
      <w:r>
        <w:t>]</w:t>
      </w:r>
    </w:p>
    <w:p w14:paraId="63FC732B" w14:textId="77777777" w:rsidR="0052083C" w:rsidRDefault="0052083C" w:rsidP="00294D76"/>
    <w:p w14:paraId="7970A20A" w14:textId="4EFE9AB6" w:rsidR="00D606AA" w:rsidRDefault="00D606AA" w:rsidP="00294D76">
      <w:r>
        <w:t>[IF LOW ANGLE THEN]</w:t>
      </w:r>
    </w:p>
    <w:p w14:paraId="18822A3C" w14:textId="17361E94" w:rsidR="0052083C" w:rsidRDefault="0052083C" w:rsidP="00294D76">
      <w:r>
        <w:t>[VB] [LOW ANGLE SHADOW CYCLING ON THE BUTTONS]</w:t>
      </w:r>
    </w:p>
    <w:p w14:paraId="433D740F" w14:textId="3D1077C1" w:rsidR="00AE21E9" w:rsidRDefault="00AE21E9" w:rsidP="00AE21E9">
      <w:r>
        <w:t>[AO]</w:t>
      </w:r>
      <w:r w:rsidR="004C3080">
        <w:t xml:space="preserve"> Low angle’s a good selfie strategy.  You need a selfie strategy to show off the best parts of your personality – like up your skirt!</w:t>
      </w:r>
    </w:p>
    <w:p w14:paraId="6ACC85FF" w14:textId="79149DA2" w:rsidR="00AE21E9" w:rsidRDefault="00AE21E9" w:rsidP="00294D76">
      <w:r>
        <w:t>[AO L]</w:t>
      </w:r>
      <w:r w:rsidR="004C3080">
        <w:t xml:space="preserve"> [camera clicks] [whisper] selfie esteem</w:t>
      </w:r>
    </w:p>
    <w:p w14:paraId="2743DD83" w14:textId="5BE0D994" w:rsidR="008F0A04" w:rsidRDefault="008F0A04" w:rsidP="008F0A04">
      <w:r>
        <w:t xml:space="preserve">[GOTO QUESTION </w:t>
      </w:r>
      <w:r w:rsidR="00D157A4">
        <w:t>11</w:t>
      </w:r>
      <w:r>
        <w:t>]</w:t>
      </w:r>
    </w:p>
    <w:p w14:paraId="1D71868F" w14:textId="77777777" w:rsidR="008F0A04" w:rsidRDefault="008F0A04" w:rsidP="00294D76"/>
    <w:p w14:paraId="7E853D58" w14:textId="77777777" w:rsidR="0052083C" w:rsidRDefault="0052083C" w:rsidP="00294D76"/>
    <w:p w14:paraId="7DC97CB4" w14:textId="41FC584A" w:rsidR="00D606AA" w:rsidRDefault="00D606AA" w:rsidP="00294D76">
      <w:r>
        <w:t>[IF NUDES THEN]</w:t>
      </w:r>
    </w:p>
    <w:p w14:paraId="08D3F0E5" w14:textId="2D738939" w:rsidR="00880952" w:rsidRDefault="00880952" w:rsidP="00294D76">
      <w:r>
        <w:t>[GL LEWDS]</w:t>
      </w:r>
    </w:p>
    <w:p w14:paraId="2CDC80B4" w14:textId="37B69A10" w:rsidR="0052083C" w:rsidRDefault="0052083C" w:rsidP="00294D76">
      <w:r>
        <w:t>[VB] [BRING UP NUDE SIL IN FLASHES]</w:t>
      </w:r>
    </w:p>
    <w:p w14:paraId="1562731F" w14:textId="062549FB" w:rsidR="00AE21E9" w:rsidRDefault="00AE21E9" w:rsidP="00AE21E9">
      <w:r>
        <w:t>[AO]</w:t>
      </w:r>
      <w:r w:rsidR="004C3080">
        <w:t xml:space="preserve"> </w:t>
      </w:r>
      <w:proofErr w:type="spellStart"/>
      <w:r w:rsidR="004C3080">
        <w:t>Lewds</w:t>
      </w:r>
      <w:proofErr w:type="spellEnd"/>
      <w:r w:rsidR="004C3080">
        <w:t xml:space="preserve"> are a great selfie strategy.  I mean it’s like – you’re </w:t>
      </w:r>
      <w:proofErr w:type="spellStart"/>
      <w:r w:rsidR="004C3080">
        <w:t>gonna</w:t>
      </w:r>
      <w:proofErr w:type="spellEnd"/>
      <w:r w:rsidR="004C3080">
        <w:t xml:space="preserve"> be naked every day.  You’re </w:t>
      </w:r>
      <w:proofErr w:type="spellStart"/>
      <w:r w:rsidR="004C3080">
        <w:t>gonna</w:t>
      </w:r>
      <w:proofErr w:type="spellEnd"/>
      <w:r w:rsidR="004C3080">
        <w:t xml:space="preserve"> look cute and touch yourself every day.  What’s like even the point of that if no one ever sees?</w:t>
      </w:r>
    </w:p>
    <w:p w14:paraId="0305ED04" w14:textId="26F05A8C" w:rsidR="00AE21E9" w:rsidRDefault="00AE21E9" w:rsidP="00294D76">
      <w:r>
        <w:t>[AO L]</w:t>
      </w:r>
      <w:r w:rsidR="004C3080">
        <w:t xml:space="preserve"> [camera clicks] [whisper] selfie esteem</w:t>
      </w:r>
    </w:p>
    <w:p w14:paraId="136F56ED" w14:textId="33DAE12A" w:rsidR="008F0A04" w:rsidRDefault="008F0A04" w:rsidP="008F0A04">
      <w:r>
        <w:t xml:space="preserve">[GOTO QUESTION </w:t>
      </w:r>
      <w:r w:rsidR="00D157A4">
        <w:t>11</w:t>
      </w:r>
      <w:r>
        <w:t>]</w:t>
      </w:r>
    </w:p>
    <w:p w14:paraId="0E8ABCAA" w14:textId="77777777" w:rsidR="0052083C" w:rsidRDefault="0052083C" w:rsidP="00294D76"/>
    <w:p w14:paraId="0D23E4BE" w14:textId="44641AA3" w:rsidR="00D606AA" w:rsidRDefault="00D606AA" w:rsidP="00294D76">
      <w:r>
        <w:t>[IF LEWDS THEN]</w:t>
      </w:r>
    </w:p>
    <w:p w14:paraId="20BD1F4A" w14:textId="0F95862C" w:rsidR="0052083C" w:rsidRDefault="0052083C" w:rsidP="00294D76">
      <w:r>
        <w:t>[VB] [BRING UP LEWD SIL IN FLASHES]</w:t>
      </w:r>
    </w:p>
    <w:p w14:paraId="5CE5481F" w14:textId="6B3429B3" w:rsidR="00AE21E9" w:rsidRDefault="00AE21E9" w:rsidP="00AE21E9">
      <w:r>
        <w:t>[AO]</w:t>
      </w:r>
      <w:r w:rsidR="004C3080">
        <w:t xml:space="preserve"> </w:t>
      </w:r>
      <w:proofErr w:type="spellStart"/>
      <w:r w:rsidR="004C3080">
        <w:t>Lewds</w:t>
      </w:r>
      <w:proofErr w:type="spellEnd"/>
      <w:r w:rsidR="004C3080">
        <w:t xml:space="preserve"> are a great selfie strategy.  I mean it’s like – you’re </w:t>
      </w:r>
      <w:proofErr w:type="spellStart"/>
      <w:r w:rsidR="004C3080">
        <w:t>gonna</w:t>
      </w:r>
      <w:proofErr w:type="spellEnd"/>
      <w:r w:rsidR="004C3080">
        <w:t xml:space="preserve"> be naked every day.  You’re </w:t>
      </w:r>
      <w:proofErr w:type="spellStart"/>
      <w:r w:rsidR="004C3080">
        <w:t>gonna</w:t>
      </w:r>
      <w:proofErr w:type="spellEnd"/>
      <w:r w:rsidR="004C3080">
        <w:t xml:space="preserve"> look cute and touch yourself every day.  What’s like even the point of that if no one ever sees?</w:t>
      </w:r>
    </w:p>
    <w:p w14:paraId="7E715560" w14:textId="6DCE68BA" w:rsidR="00AE21E9" w:rsidRDefault="00AE21E9" w:rsidP="00294D76">
      <w:r>
        <w:t>[AO L]</w:t>
      </w:r>
      <w:r w:rsidR="004C3080">
        <w:t xml:space="preserve"> [camera clicks] [whisper] selfie esteem</w:t>
      </w:r>
    </w:p>
    <w:p w14:paraId="20254722" w14:textId="7444643A" w:rsidR="008F0A04" w:rsidRDefault="008F0A04" w:rsidP="008F0A04">
      <w:r>
        <w:t xml:space="preserve">[GOTO QUESTION </w:t>
      </w:r>
      <w:r w:rsidR="00D157A4">
        <w:t>11</w:t>
      </w:r>
      <w:r>
        <w:t>]</w:t>
      </w:r>
    </w:p>
    <w:p w14:paraId="40F3C698" w14:textId="77777777" w:rsidR="0052083C" w:rsidRDefault="0052083C" w:rsidP="00294D76"/>
    <w:p w14:paraId="70611467" w14:textId="36F6024D" w:rsidR="00D606AA" w:rsidRDefault="00D606AA" w:rsidP="00294D76">
      <w:r>
        <w:t>[IF RESPECTABLE THEN]</w:t>
      </w:r>
    </w:p>
    <w:p w14:paraId="16C323BC" w14:textId="602197CE" w:rsidR="004C3080" w:rsidRDefault="004C3080" w:rsidP="00294D76">
      <w:r>
        <w:t>[GL TEASE]</w:t>
      </w:r>
    </w:p>
    <w:p w14:paraId="674D53F0" w14:textId="6C52B5EE" w:rsidR="0052083C" w:rsidRDefault="0052083C" w:rsidP="00294D76">
      <w:r>
        <w:t>[VB] [BRING UP NAUGHTY SIL IN FLASHES]</w:t>
      </w:r>
    </w:p>
    <w:p w14:paraId="61687FC8" w14:textId="5089AC4A" w:rsidR="00AE21E9" w:rsidRDefault="00AE21E9" w:rsidP="00AE21E9">
      <w:r>
        <w:t>[AO]</w:t>
      </w:r>
      <w:r w:rsidR="004C3080">
        <w:t xml:space="preserve"> Teasing is like the best selfie strategy.  I mean, we all really want attention, right?  And we get like – the most attention when we know they want more – and more – and more.</w:t>
      </w:r>
    </w:p>
    <w:p w14:paraId="0B9EAD3C" w14:textId="2294866F" w:rsidR="00AE21E9" w:rsidRDefault="00AE21E9" w:rsidP="00294D76">
      <w:r>
        <w:t>[AO L]</w:t>
      </w:r>
      <w:r w:rsidR="004C3080">
        <w:t xml:space="preserve"> [camera clicks] [whisper] selfie esteem</w:t>
      </w:r>
    </w:p>
    <w:p w14:paraId="2E513E6E" w14:textId="0EA55618" w:rsidR="008F0A04" w:rsidRDefault="008F0A04" w:rsidP="008F0A04">
      <w:r>
        <w:t xml:space="preserve">[GOTO QUESTION </w:t>
      </w:r>
      <w:r w:rsidR="00D157A4">
        <w:t>11</w:t>
      </w:r>
      <w:r>
        <w:t>]</w:t>
      </w:r>
    </w:p>
    <w:p w14:paraId="533834DF" w14:textId="77777777" w:rsidR="008F0A04" w:rsidRDefault="008F0A04" w:rsidP="00294D76"/>
    <w:p w14:paraId="04883788" w14:textId="77777777" w:rsidR="00294D76" w:rsidRDefault="00294D76" w:rsidP="00710F1B"/>
    <w:p w14:paraId="03E25741" w14:textId="1D3A1276" w:rsidR="00F35ACD" w:rsidRDefault="00F35ACD" w:rsidP="00710F1B"/>
    <w:p w14:paraId="57E2F509" w14:textId="746DE1CB" w:rsidR="00F35ACD" w:rsidRDefault="00294D76" w:rsidP="00294D76">
      <w:pPr>
        <w:pStyle w:val="Heading4"/>
      </w:pPr>
      <w:r>
        <w:t>{</w:t>
      </w:r>
      <w:r w:rsidR="00F35ACD">
        <w:t>QUESTION 1</w:t>
      </w:r>
      <w:r w:rsidR="00D157A4">
        <w:t>1</w:t>
      </w:r>
      <w:r>
        <w:t>}</w:t>
      </w:r>
      <w:r w:rsidR="004B56DD">
        <w:t xml:space="preserve"> </w:t>
      </w:r>
    </w:p>
    <w:p w14:paraId="747DB87B" w14:textId="161B2CD0" w:rsidR="0052083C" w:rsidRDefault="0052083C" w:rsidP="0052083C"/>
    <w:p w14:paraId="2B92F138" w14:textId="71230481" w:rsidR="0052083C" w:rsidRDefault="0052083C" w:rsidP="0052083C">
      <w:r>
        <w:t>[VB GENERAL FEM SIL]</w:t>
      </w:r>
    </w:p>
    <w:p w14:paraId="3476AFA2" w14:textId="77777777" w:rsidR="0052083C" w:rsidRPr="0052083C" w:rsidRDefault="0052083C" w:rsidP="0052083C"/>
    <w:p w14:paraId="556E906A" w14:textId="37AF86EA" w:rsidR="00F35ACD" w:rsidRDefault="00307FC1" w:rsidP="00710F1B">
      <w:r>
        <w:t xml:space="preserve">[AO] </w:t>
      </w:r>
      <w:r w:rsidR="00F35ACD">
        <w:t>What’s your best character</w:t>
      </w:r>
      <w:proofErr w:type="gramStart"/>
      <w:r w:rsidR="00F35ACD">
        <w:t>….</w:t>
      </w:r>
      <w:proofErr w:type="spellStart"/>
      <w:r w:rsidR="00F35ACD">
        <w:t>chara</w:t>
      </w:r>
      <w:proofErr w:type="spellEnd"/>
      <w:proofErr w:type="gramEnd"/>
      <w:r w:rsidR="00F35ACD">
        <w:t xml:space="preserve">…  </w:t>
      </w:r>
      <w:proofErr w:type="spellStart"/>
      <w:r w:rsidR="00A355A4">
        <w:t>chara</w:t>
      </w:r>
      <w:proofErr w:type="spellEnd"/>
      <w:r w:rsidR="00A355A4">
        <w:t xml:space="preserve">…. </w:t>
      </w:r>
      <w:proofErr w:type="spellStart"/>
      <w:r w:rsidR="00F35ACD">
        <w:t>uhhhh</w:t>
      </w:r>
      <w:proofErr w:type="spellEnd"/>
      <w:r w:rsidR="00F35ACD">
        <w:t xml:space="preserve"> what’s best about you?</w:t>
      </w:r>
    </w:p>
    <w:p w14:paraId="6D8A7867" w14:textId="5103FA3B" w:rsidR="00294D76" w:rsidRDefault="0071171B" w:rsidP="00710F1B">
      <w:r>
        <w:t>[Q]</w:t>
      </w:r>
      <w:r w:rsidR="000A0723">
        <w:t xml:space="preserve"> You’re </w:t>
      </w:r>
      <w:proofErr w:type="gramStart"/>
      <w:r w:rsidR="000A0723">
        <w:t>cutest</w:t>
      </w:r>
      <w:proofErr w:type="gramEnd"/>
    </w:p>
    <w:p w14:paraId="7439FE54" w14:textId="77777777" w:rsidR="00294D76" w:rsidRDefault="00294D76" w:rsidP="00294D76">
      <w:r>
        <w:t>[OPT]</w:t>
      </w:r>
    </w:p>
    <w:p w14:paraId="47178EB3" w14:textId="6EC3EDE6" w:rsidR="00835255" w:rsidRDefault="00835255" w:rsidP="00710F1B">
      <w:r>
        <w:t>Chest</w:t>
      </w:r>
    </w:p>
    <w:p w14:paraId="4D34A4BD" w14:textId="3CEF1867" w:rsidR="00835255" w:rsidRDefault="00835255" w:rsidP="00710F1B">
      <w:r>
        <w:t>Legs</w:t>
      </w:r>
    </w:p>
    <w:p w14:paraId="3B880873" w14:textId="13FD55CF" w:rsidR="00835255" w:rsidRDefault="00835255" w:rsidP="00710F1B">
      <w:r>
        <w:t>Lips</w:t>
      </w:r>
    </w:p>
    <w:p w14:paraId="78D1AE6D" w14:textId="6612B2B6" w:rsidR="00835255" w:rsidRDefault="00835255" w:rsidP="00710F1B">
      <w:r>
        <w:t>Personality</w:t>
      </w:r>
      <w:r w:rsidR="00D606AA">
        <w:t xml:space="preserve"> FIX GL </w:t>
      </w:r>
    </w:p>
    <w:p w14:paraId="1D612EF6" w14:textId="4867A1E4" w:rsidR="00294D76" w:rsidRDefault="00294D76" w:rsidP="00294D76">
      <w:r>
        <w:t>[ENDOPT]</w:t>
      </w:r>
    </w:p>
    <w:p w14:paraId="066AA197" w14:textId="77777777" w:rsidR="00AE21E9" w:rsidRDefault="00AE21E9" w:rsidP="00294D76"/>
    <w:p w14:paraId="535549AB" w14:textId="12C76497" w:rsidR="00D606AA" w:rsidRDefault="00D606AA" w:rsidP="00294D76">
      <w:r>
        <w:t>[IF CHEST THEN]</w:t>
      </w:r>
    </w:p>
    <w:p w14:paraId="06496840" w14:textId="06F2AF8F" w:rsidR="00880952" w:rsidRDefault="00880952" w:rsidP="00294D76">
      <w:r>
        <w:t>[GL TITS]</w:t>
      </w:r>
    </w:p>
    <w:p w14:paraId="5A0E92C2" w14:textId="43C5E231" w:rsidR="0052083C" w:rsidRDefault="0052083C" w:rsidP="00294D76">
      <w:r>
        <w:t>[MOV] [BOUNCING TITS SIL]</w:t>
      </w:r>
    </w:p>
    <w:p w14:paraId="5AFFBB03" w14:textId="356BB219" w:rsidR="00AE21E9" w:rsidRDefault="00AE21E9" w:rsidP="00AE21E9">
      <w:r>
        <w:t>[AO]</w:t>
      </w:r>
      <w:r w:rsidR="004C3080">
        <w:t xml:space="preserve"> Your tits are totally a </w:t>
      </w:r>
      <w:proofErr w:type="gramStart"/>
      <w:r w:rsidR="004C3080">
        <w:t>really cute</w:t>
      </w:r>
      <w:proofErr w:type="gramEnd"/>
      <w:r w:rsidR="004C3080">
        <w:t xml:space="preserve"> part of you</w:t>
      </w:r>
      <w:r w:rsidR="00A82331">
        <w:t xml:space="preserve">. Sometimes though – sometimes we forget.  We need rhymes to remember what’s </w:t>
      </w:r>
      <w:proofErr w:type="gramStart"/>
      <w:r w:rsidR="00A82331">
        <w:t>REALLY important</w:t>
      </w:r>
      <w:proofErr w:type="gramEnd"/>
      <w:r w:rsidR="00A82331">
        <w:t>.  We need it to stick in our heads.</w:t>
      </w:r>
    </w:p>
    <w:p w14:paraId="19833E75" w14:textId="5B1DD02D" w:rsidR="00AE21E9" w:rsidRDefault="00AE21E9" w:rsidP="00294D76">
      <w:r>
        <w:t xml:space="preserve">[AO R] bouncing makes us </w:t>
      </w:r>
      <w:proofErr w:type="gramStart"/>
      <w:r>
        <w:t>brainless</w:t>
      </w:r>
      <w:proofErr w:type="gramEnd"/>
    </w:p>
    <w:p w14:paraId="6A93B28C" w14:textId="1465BF8C" w:rsidR="008F0A04" w:rsidRDefault="008F0A04" w:rsidP="00294D76">
      <w:r>
        <w:t xml:space="preserve">[GOTO QUESTION </w:t>
      </w:r>
      <w:r w:rsidR="00D157A4">
        <w:t>12</w:t>
      </w:r>
      <w:r>
        <w:t>]</w:t>
      </w:r>
    </w:p>
    <w:p w14:paraId="1971FC21" w14:textId="77777777" w:rsidR="0052083C" w:rsidRDefault="0052083C" w:rsidP="00294D76"/>
    <w:p w14:paraId="532EAF8C" w14:textId="33D341B6" w:rsidR="00D606AA" w:rsidRDefault="00D606AA" w:rsidP="00294D76">
      <w:r>
        <w:t>[IF LEGS THEN]</w:t>
      </w:r>
    </w:p>
    <w:p w14:paraId="4A8CC280" w14:textId="5FDFFAA5" w:rsidR="0052083C" w:rsidRDefault="0052083C" w:rsidP="00294D76">
      <w:r>
        <w:t>[MOV] [SPREADING LEGS SIL]</w:t>
      </w:r>
    </w:p>
    <w:p w14:paraId="350A9014" w14:textId="4EB9AFF8" w:rsidR="00AE21E9" w:rsidRDefault="00AE21E9" w:rsidP="00AE21E9">
      <w:r>
        <w:t>[AO]</w:t>
      </w:r>
      <w:r w:rsidR="00A82331">
        <w:t xml:space="preserve"> Your legs are totally a </w:t>
      </w:r>
      <w:proofErr w:type="gramStart"/>
      <w:r w:rsidR="00A82331">
        <w:t>really cute</w:t>
      </w:r>
      <w:proofErr w:type="gramEnd"/>
      <w:r w:rsidR="00A82331">
        <w:t xml:space="preserve"> part of you. Sometimes though – sometimes we forget.  We need rhymes to remember what’s </w:t>
      </w:r>
      <w:proofErr w:type="gramStart"/>
      <w:r w:rsidR="00A82331">
        <w:t>REALLY important</w:t>
      </w:r>
      <w:proofErr w:type="gramEnd"/>
      <w:r w:rsidR="00A82331">
        <w:t>.  We need it to stick in our heads.</w:t>
      </w:r>
    </w:p>
    <w:p w14:paraId="2E9F6C4D" w14:textId="4B6E99B9" w:rsidR="00AE21E9" w:rsidRDefault="00AE21E9" w:rsidP="00294D76">
      <w:r>
        <w:t xml:space="preserve">[AO R] air head – legs </w:t>
      </w:r>
      <w:proofErr w:type="gramStart"/>
      <w:r>
        <w:t>spread</w:t>
      </w:r>
      <w:proofErr w:type="gramEnd"/>
    </w:p>
    <w:p w14:paraId="5E8C3721" w14:textId="1B37C916" w:rsidR="008F0A04" w:rsidRDefault="008F0A04" w:rsidP="008F0A04">
      <w:r>
        <w:t xml:space="preserve">[GOTO QUESTION </w:t>
      </w:r>
      <w:r w:rsidR="00D157A4">
        <w:t>12</w:t>
      </w:r>
      <w:r>
        <w:t>]</w:t>
      </w:r>
    </w:p>
    <w:p w14:paraId="75C758D4" w14:textId="77777777" w:rsidR="0052083C" w:rsidRDefault="0052083C" w:rsidP="00294D76"/>
    <w:p w14:paraId="3363F387" w14:textId="2745AFB5" w:rsidR="00D606AA" w:rsidRDefault="00D606AA" w:rsidP="00294D76">
      <w:r>
        <w:t>[IF LIPS THEN]</w:t>
      </w:r>
    </w:p>
    <w:p w14:paraId="3772736B" w14:textId="33004A09" w:rsidR="00880952" w:rsidRDefault="00880952" w:rsidP="00294D76">
      <w:r>
        <w:t>[GL SUCK HOLE]</w:t>
      </w:r>
    </w:p>
    <w:p w14:paraId="0C7C1A55" w14:textId="70131027" w:rsidR="0052083C" w:rsidRDefault="0052083C" w:rsidP="00294D76">
      <w:r>
        <w:t>[MOV] [LICK LIPS SIL]</w:t>
      </w:r>
    </w:p>
    <w:p w14:paraId="3F523041" w14:textId="50F2C168" w:rsidR="00AE21E9" w:rsidRDefault="00AE21E9" w:rsidP="00AE21E9">
      <w:r>
        <w:t>[AO]</w:t>
      </w:r>
      <w:r w:rsidR="00A82331">
        <w:t xml:space="preserve"> Your tits are totally a </w:t>
      </w:r>
      <w:proofErr w:type="gramStart"/>
      <w:r w:rsidR="00A82331">
        <w:t>really cute</w:t>
      </w:r>
      <w:proofErr w:type="gramEnd"/>
      <w:r w:rsidR="00A82331">
        <w:t xml:space="preserve"> part of you. Sometimes though – sometimes we forget.  We need like – little saying to remember what’s </w:t>
      </w:r>
      <w:proofErr w:type="gramStart"/>
      <w:r w:rsidR="00A82331">
        <w:t>REALLY important</w:t>
      </w:r>
      <w:proofErr w:type="gramEnd"/>
      <w:r w:rsidR="00A82331">
        <w:t xml:space="preserve">.  We say it </w:t>
      </w:r>
      <w:proofErr w:type="gramStart"/>
      <w:r w:rsidR="00A82331">
        <w:t>together</w:t>
      </w:r>
      <w:proofErr w:type="gramEnd"/>
      <w:r w:rsidR="00A82331">
        <w:t xml:space="preserve"> so it really sticks in our heads</w:t>
      </w:r>
    </w:p>
    <w:p w14:paraId="265FABE5" w14:textId="66A83F15" w:rsidR="00AE21E9" w:rsidRDefault="00AE21E9" w:rsidP="00294D76">
      <w:r>
        <w:t xml:space="preserve">[AO R] my mind is in my mouth is in my mind is in my mouth is in </w:t>
      </w:r>
    </w:p>
    <w:p w14:paraId="442BCB53" w14:textId="5710E936" w:rsidR="008F0A04" w:rsidRDefault="008F0A04" w:rsidP="008F0A04">
      <w:r>
        <w:t xml:space="preserve">[GOTO QUESTION </w:t>
      </w:r>
      <w:r w:rsidR="00D157A4">
        <w:t>12</w:t>
      </w:r>
      <w:r>
        <w:t>]</w:t>
      </w:r>
    </w:p>
    <w:p w14:paraId="69DFA405" w14:textId="77777777" w:rsidR="0052083C" w:rsidRDefault="0052083C" w:rsidP="00294D76"/>
    <w:p w14:paraId="0D02A9A5" w14:textId="2D2511D0" w:rsidR="00D606AA" w:rsidRDefault="00D606AA" w:rsidP="00294D76">
      <w:r>
        <w:t>[IF PERSONALITY THEN]</w:t>
      </w:r>
    </w:p>
    <w:p w14:paraId="02292A8A" w14:textId="71AFF627" w:rsidR="00880952" w:rsidRDefault="00880952" w:rsidP="00294D76">
      <w:r>
        <w:t>[GL PERSONALITEE]</w:t>
      </w:r>
    </w:p>
    <w:p w14:paraId="120A1790" w14:textId="21C8354D" w:rsidR="0052083C" w:rsidRDefault="0052083C" w:rsidP="00294D76">
      <w:r>
        <w:t>[MOV] [BOUNCING TITS SIL]</w:t>
      </w:r>
    </w:p>
    <w:p w14:paraId="6F99ED6D" w14:textId="63D79CBE" w:rsidR="00AE21E9" w:rsidRDefault="00AE21E9" w:rsidP="00AE21E9">
      <w:r>
        <w:t>[AO]</w:t>
      </w:r>
      <w:r w:rsidR="00A82331">
        <w:t xml:space="preserve"> Personality is </w:t>
      </w:r>
      <w:proofErr w:type="gramStart"/>
      <w:r w:rsidR="00A82331">
        <w:t>really important</w:t>
      </w:r>
      <w:proofErr w:type="gramEnd"/>
      <w:r w:rsidR="00A82331">
        <w:t xml:space="preserve"> – that’s so true.  I care a LOT about my personality.  That’s why I wore this skirt – cause sometimes I like drop stuff?  And then they can see like - *all* my personality.</w:t>
      </w:r>
    </w:p>
    <w:p w14:paraId="18B1947B" w14:textId="6AC073ED" w:rsidR="00AE21E9" w:rsidRDefault="00AE21E9" w:rsidP="00294D76">
      <w:r>
        <w:t>[AO R]</w:t>
      </w:r>
      <w:r w:rsidR="00A82331">
        <w:t xml:space="preserve"> Spread my legs and they can see – all my </w:t>
      </w:r>
      <w:proofErr w:type="gramStart"/>
      <w:r w:rsidR="00A82331">
        <w:t>personality</w:t>
      </w:r>
      <w:proofErr w:type="gramEnd"/>
    </w:p>
    <w:p w14:paraId="5F23FCED" w14:textId="3CD757A9" w:rsidR="008F0A04" w:rsidRDefault="008F0A04" w:rsidP="008F0A04">
      <w:r>
        <w:t xml:space="preserve">[GOTO QUESTION </w:t>
      </w:r>
      <w:r w:rsidR="00D157A4">
        <w:t>12</w:t>
      </w:r>
      <w:r>
        <w:t>]</w:t>
      </w:r>
    </w:p>
    <w:p w14:paraId="60D5D1A7" w14:textId="77777777" w:rsidR="00D606AA" w:rsidRDefault="00D606AA" w:rsidP="00294D76"/>
    <w:p w14:paraId="590E8716" w14:textId="77777777" w:rsidR="00294D76" w:rsidRDefault="00294D76" w:rsidP="00710F1B"/>
    <w:p w14:paraId="5FB64F08" w14:textId="7002C2AA" w:rsidR="00F35ACD" w:rsidRDefault="00F35ACD" w:rsidP="00710F1B"/>
    <w:p w14:paraId="781D033D" w14:textId="0C1223EA" w:rsidR="00835255" w:rsidRDefault="00835255" w:rsidP="00710F1B"/>
    <w:p w14:paraId="2EF87916" w14:textId="7EE8AA61" w:rsidR="00835255" w:rsidRDefault="00294D76" w:rsidP="00294D76">
      <w:pPr>
        <w:pStyle w:val="Heading4"/>
      </w:pPr>
      <w:r>
        <w:t>{</w:t>
      </w:r>
      <w:r w:rsidR="00835255">
        <w:t>QUESTION 1</w:t>
      </w:r>
      <w:r w:rsidR="00D157A4">
        <w:t>2</w:t>
      </w:r>
      <w:r>
        <w:t>}</w:t>
      </w:r>
      <w:r w:rsidR="004B56DD">
        <w:t xml:space="preserve"> </w:t>
      </w:r>
    </w:p>
    <w:p w14:paraId="5312D0F9" w14:textId="0401BA54" w:rsidR="00294D76" w:rsidRDefault="00294D76" w:rsidP="00294D76"/>
    <w:p w14:paraId="5155D47F" w14:textId="48D965DD" w:rsidR="0051159B" w:rsidRDefault="0051159B" w:rsidP="00294D76">
      <w:r>
        <w:t>[MOV] [FLASH TRANSITION]</w:t>
      </w:r>
    </w:p>
    <w:p w14:paraId="02C6AA6B" w14:textId="69766671" w:rsidR="0052083C" w:rsidRDefault="0052083C" w:rsidP="00294D76">
      <w:r>
        <w:t xml:space="preserve">[VB] </w:t>
      </w:r>
      <w:r w:rsidR="0051159B">
        <w:t>[ROTATING BRAIN WITH PULSES ILLUMINATING]</w:t>
      </w:r>
    </w:p>
    <w:p w14:paraId="3573B8F3" w14:textId="77777777" w:rsidR="0051159B" w:rsidRPr="00294D76" w:rsidRDefault="0051159B" w:rsidP="00294D76"/>
    <w:p w14:paraId="73B70D6D" w14:textId="51776909" w:rsidR="00A355A4" w:rsidRDefault="00307FC1" w:rsidP="00710F1B">
      <w:r>
        <w:t xml:space="preserve">[AO] </w:t>
      </w:r>
      <w:r w:rsidR="00A355A4">
        <w:t>What’s the best word for your personality?</w:t>
      </w:r>
    </w:p>
    <w:p w14:paraId="4F8D8137" w14:textId="20A37E54" w:rsidR="00294D76" w:rsidRDefault="00294D76" w:rsidP="00710F1B"/>
    <w:p w14:paraId="3B322EA3" w14:textId="37CA8629" w:rsidR="000A0723" w:rsidRDefault="000A0723" w:rsidP="00710F1B">
      <w:r>
        <w:t xml:space="preserve">[Q] You’re </w:t>
      </w:r>
      <w:proofErr w:type="spellStart"/>
      <w:proofErr w:type="gramStart"/>
      <w:r>
        <w:t>bestest</w:t>
      </w:r>
      <w:proofErr w:type="spellEnd"/>
      <w:proofErr w:type="gramEnd"/>
    </w:p>
    <w:p w14:paraId="02A30A67" w14:textId="77777777" w:rsidR="00294D76" w:rsidRDefault="00294D76" w:rsidP="00294D76">
      <w:r>
        <w:t>[OPT]</w:t>
      </w:r>
    </w:p>
    <w:p w14:paraId="36A2CBF2" w14:textId="2CF4B50E" w:rsidR="00A355A4" w:rsidRDefault="00A355A4" w:rsidP="00710F1B">
      <w:r>
        <w:t xml:space="preserve">Sociable </w:t>
      </w:r>
    </w:p>
    <w:p w14:paraId="1F701B37" w14:textId="2453DE40" w:rsidR="00A355A4" w:rsidRDefault="00A355A4" w:rsidP="00710F1B">
      <w:r>
        <w:t xml:space="preserve">Superstar </w:t>
      </w:r>
    </w:p>
    <w:p w14:paraId="03864F4D" w14:textId="40E320F9" w:rsidR="00A355A4" w:rsidRDefault="00A355A4" w:rsidP="00710F1B">
      <w:r>
        <w:t xml:space="preserve">Confident </w:t>
      </w:r>
    </w:p>
    <w:p w14:paraId="4054C2B1" w14:textId="765ED2F2" w:rsidR="00294D76" w:rsidRDefault="00294D76" w:rsidP="00294D76">
      <w:r>
        <w:t>[ENDOPT]</w:t>
      </w:r>
    </w:p>
    <w:p w14:paraId="2ECF7E28" w14:textId="6927A244" w:rsidR="00D606AA" w:rsidRDefault="00D606AA" w:rsidP="00294D76"/>
    <w:p w14:paraId="3088ED76" w14:textId="06831A33" w:rsidR="00D606AA" w:rsidRDefault="00D606AA" w:rsidP="00294D76">
      <w:r>
        <w:t>[IF SOCIABLE THEN]</w:t>
      </w:r>
    </w:p>
    <w:p w14:paraId="6E90DCE2" w14:textId="78AD5722" w:rsidR="00880952" w:rsidRDefault="00880952" w:rsidP="00294D76">
      <w:r>
        <w:t>[GL PLEASER]</w:t>
      </w:r>
    </w:p>
    <w:p w14:paraId="3472DDCA" w14:textId="7C9B43F8" w:rsidR="0051159B" w:rsidRDefault="0051159B" w:rsidP="00294D76">
      <w:r>
        <w:t>[VB] [ROTATING BRAIN, FASTER PULSE]</w:t>
      </w:r>
    </w:p>
    <w:p w14:paraId="6B8B8723" w14:textId="2C8999C3" w:rsidR="00307FC1" w:rsidRDefault="00307FC1" w:rsidP="00294D76">
      <w:r>
        <w:t>[AO] You’re a pleaser!  You’re like, a total people pleaser.</w:t>
      </w:r>
    </w:p>
    <w:p w14:paraId="17A706AA" w14:textId="1515AC95" w:rsidR="00307FC1" w:rsidRDefault="00307FC1" w:rsidP="00294D76">
      <w:r>
        <w:t xml:space="preserve">[AO] That’s like the best kind of personality – and brain </w:t>
      </w:r>
      <w:proofErr w:type="spellStart"/>
      <w:r>
        <w:t>buzzies</w:t>
      </w:r>
      <w:proofErr w:type="spellEnd"/>
      <w:r>
        <w:t xml:space="preserve"> are </w:t>
      </w:r>
      <w:proofErr w:type="spellStart"/>
      <w:r>
        <w:t>gonna</w:t>
      </w:r>
      <w:proofErr w:type="spellEnd"/>
      <w:r>
        <w:t xml:space="preserve"> make it even better.</w:t>
      </w:r>
    </w:p>
    <w:p w14:paraId="6CD8E2CA" w14:textId="5BA51A14" w:rsidR="00307FC1" w:rsidRDefault="00307FC1" w:rsidP="00294D76">
      <w:r>
        <w:t xml:space="preserve">[AO R] [whisper] please let me </w:t>
      </w:r>
      <w:proofErr w:type="gramStart"/>
      <w:r>
        <w:t>please</w:t>
      </w:r>
      <w:proofErr w:type="gramEnd"/>
    </w:p>
    <w:p w14:paraId="74FC89E7" w14:textId="4966D4B2" w:rsidR="008F0A04" w:rsidRDefault="008F0A04" w:rsidP="00294D76">
      <w:r>
        <w:t xml:space="preserve">[GOTO QUESTION </w:t>
      </w:r>
      <w:r w:rsidR="00D157A4">
        <w:t>13</w:t>
      </w:r>
      <w:r>
        <w:t>]</w:t>
      </w:r>
    </w:p>
    <w:p w14:paraId="46D4FAF8" w14:textId="77777777" w:rsidR="0051159B" w:rsidRDefault="0051159B" w:rsidP="00294D76"/>
    <w:p w14:paraId="3F73A763" w14:textId="42D29DBF" w:rsidR="00D606AA" w:rsidRDefault="00D606AA" w:rsidP="00294D76">
      <w:r>
        <w:t>[IF SUPERSTAR THEN]</w:t>
      </w:r>
    </w:p>
    <w:p w14:paraId="24FA830D" w14:textId="7A0F2D73" w:rsidR="00880952" w:rsidRDefault="00880952" w:rsidP="00294D76">
      <w:r>
        <w:t>[GL ATTENTION JUNKIE]</w:t>
      </w:r>
    </w:p>
    <w:p w14:paraId="334F8027" w14:textId="3EF44E6A" w:rsidR="00307FC1" w:rsidRDefault="00307FC1" w:rsidP="00294D76">
      <w:r>
        <w:t>[AO] You’re a total attention addict!  Don’t worry – we’ll never judge you here.</w:t>
      </w:r>
    </w:p>
    <w:p w14:paraId="11C8F561" w14:textId="540421F0" w:rsidR="00307FC1" w:rsidRDefault="00307FC1" w:rsidP="00294D76">
      <w:r>
        <w:t xml:space="preserve">[AO] We’re just </w:t>
      </w:r>
      <w:proofErr w:type="spellStart"/>
      <w:r>
        <w:t>gonna</w:t>
      </w:r>
      <w:proofErr w:type="spellEnd"/>
      <w:r>
        <w:t xml:space="preserve"> help you get that attention even better.</w:t>
      </w:r>
    </w:p>
    <w:p w14:paraId="2E1EB737" w14:textId="2DFB1010" w:rsidR="00307FC1" w:rsidRDefault="00307FC1" w:rsidP="00294D76">
      <w:r>
        <w:t xml:space="preserve">[AO R] makeup skirt apron heels – we love the way attention </w:t>
      </w:r>
      <w:proofErr w:type="gramStart"/>
      <w:r>
        <w:t>feels</w:t>
      </w:r>
      <w:proofErr w:type="gramEnd"/>
    </w:p>
    <w:p w14:paraId="1CE1E61C" w14:textId="77777777" w:rsidR="0051159B" w:rsidRDefault="0051159B" w:rsidP="0051159B">
      <w:r>
        <w:t>[VB] [ROTATING BRAIN, FASTER PULSE]</w:t>
      </w:r>
    </w:p>
    <w:p w14:paraId="46649CD8" w14:textId="4081F9F1" w:rsidR="0051159B" w:rsidRDefault="008F0A04" w:rsidP="00294D76">
      <w:r>
        <w:t xml:space="preserve">[GOTO QUESTION </w:t>
      </w:r>
      <w:r w:rsidR="00D157A4">
        <w:t>13</w:t>
      </w:r>
      <w:r>
        <w:t>]</w:t>
      </w:r>
    </w:p>
    <w:p w14:paraId="014A0F48" w14:textId="77777777" w:rsidR="0051159B" w:rsidRDefault="0051159B" w:rsidP="00294D76"/>
    <w:p w14:paraId="0E6F1FED" w14:textId="6474B7B6" w:rsidR="00D606AA" w:rsidRDefault="00D606AA" w:rsidP="00294D76">
      <w:r>
        <w:t>[IF CONFIDENT THEN]</w:t>
      </w:r>
    </w:p>
    <w:p w14:paraId="6CB8B75A" w14:textId="3D96D18C" w:rsidR="00880952" w:rsidRDefault="00880952" w:rsidP="00294D76">
      <w:r>
        <w:t>[GL CONFEDINT]</w:t>
      </w:r>
    </w:p>
    <w:p w14:paraId="4588AD7A" w14:textId="1D426FFD" w:rsidR="00307FC1" w:rsidRDefault="00307FC1" w:rsidP="0051159B">
      <w:r>
        <w:t>[AO] That’s a GOOD personality.  Confidence is SO important.</w:t>
      </w:r>
    </w:p>
    <w:p w14:paraId="18CF073E" w14:textId="1B53C977" w:rsidR="00307FC1" w:rsidRDefault="00307FC1" w:rsidP="0051159B">
      <w:r>
        <w:t xml:space="preserve">[AO] But I </w:t>
      </w:r>
      <w:proofErr w:type="spellStart"/>
      <w:r>
        <w:t>gotta</w:t>
      </w:r>
      <w:proofErr w:type="spellEnd"/>
      <w:r>
        <w:t xml:space="preserve"> ask – are you?  Really?</w:t>
      </w:r>
    </w:p>
    <w:p w14:paraId="786498DE" w14:textId="1C9E04AB" w:rsidR="00307FC1" w:rsidRDefault="00307FC1" w:rsidP="0051159B">
      <w:r>
        <w:t>[AO] Are you confident enough to go out with your tits out?</w:t>
      </w:r>
    </w:p>
    <w:p w14:paraId="7525E0D8" w14:textId="1BDE0322" w:rsidR="00307FC1" w:rsidRDefault="00307FC1" w:rsidP="0051159B">
      <w:r>
        <w:t>[AO] Are you confident enough to service in front of like… everyone?</w:t>
      </w:r>
    </w:p>
    <w:p w14:paraId="2F2ADE7C" w14:textId="6EC8B75D" w:rsidR="00307FC1" w:rsidRDefault="00307FC1" w:rsidP="0051159B">
      <w:r>
        <w:t>[AO] [</w:t>
      </w:r>
      <w:proofErr w:type="spellStart"/>
      <w:r>
        <w:t>sublminal</w:t>
      </w:r>
      <w:proofErr w:type="spellEnd"/>
      <w:r>
        <w:t>] [sucking/licking noises]</w:t>
      </w:r>
    </w:p>
    <w:p w14:paraId="53D748A6" w14:textId="3AEA31E3" w:rsidR="0051159B" w:rsidRDefault="0051159B" w:rsidP="0051159B">
      <w:r>
        <w:t>[VB] [ROTATING BRAIN, FASTER PULSE]</w:t>
      </w:r>
    </w:p>
    <w:p w14:paraId="66581AB6" w14:textId="060675B6" w:rsidR="008F0A04" w:rsidRDefault="008F0A04" w:rsidP="008F0A04">
      <w:r>
        <w:t xml:space="preserve">[GOTO QUESTION </w:t>
      </w:r>
      <w:r w:rsidR="00D157A4">
        <w:t>13</w:t>
      </w:r>
      <w:r>
        <w:t>]</w:t>
      </w:r>
    </w:p>
    <w:p w14:paraId="7B3BCDD8" w14:textId="77777777" w:rsidR="00294D76" w:rsidRDefault="00294D76" w:rsidP="00710F1B"/>
    <w:p w14:paraId="4FE31696" w14:textId="77777777" w:rsidR="00A355A4" w:rsidRDefault="00A355A4" w:rsidP="00710F1B"/>
    <w:p w14:paraId="0556ED2F" w14:textId="7BBA60A7" w:rsidR="00835255" w:rsidRDefault="00294D76" w:rsidP="00294D76">
      <w:pPr>
        <w:pStyle w:val="Heading4"/>
      </w:pPr>
      <w:r>
        <w:t>{</w:t>
      </w:r>
      <w:r w:rsidR="00835255">
        <w:t>QUESTION 1</w:t>
      </w:r>
      <w:r w:rsidR="00D157A4">
        <w:t>3</w:t>
      </w:r>
      <w:r>
        <w:t>}</w:t>
      </w:r>
    </w:p>
    <w:p w14:paraId="2CA5BFFD" w14:textId="77777777" w:rsidR="00C025CB" w:rsidRPr="00C025CB" w:rsidRDefault="00C025CB" w:rsidP="00C025CB"/>
    <w:p w14:paraId="4E69CFAC" w14:textId="75E4B195" w:rsidR="00294D76" w:rsidRDefault="00C025CB" w:rsidP="00294D76">
      <w:r>
        <w:t>[AO] What do you need the most?</w:t>
      </w:r>
    </w:p>
    <w:p w14:paraId="0F27A04F" w14:textId="6007CAB8" w:rsidR="000A0723" w:rsidRPr="00294D76" w:rsidRDefault="000A0723" w:rsidP="00294D76">
      <w:r>
        <w:t>[Q] Need?</w:t>
      </w:r>
    </w:p>
    <w:p w14:paraId="43D2C8B7" w14:textId="77777777" w:rsidR="00294D76" w:rsidRDefault="00294D76" w:rsidP="00294D76">
      <w:r>
        <w:t>[OPT]</w:t>
      </w:r>
    </w:p>
    <w:p w14:paraId="56E782B4" w14:textId="4F71E88B" w:rsidR="00E02A4E" w:rsidRDefault="00E02A4E" w:rsidP="00710F1B">
      <w:r>
        <w:t xml:space="preserve">Attention </w:t>
      </w:r>
    </w:p>
    <w:p w14:paraId="5FF3047F" w14:textId="07E1E56E" w:rsidR="00E02A4E" w:rsidRDefault="00E02A4E" w:rsidP="00710F1B">
      <w:r>
        <w:t>Guidance</w:t>
      </w:r>
    </w:p>
    <w:p w14:paraId="002B6C6E" w14:textId="05E83F7D" w:rsidR="00E02A4E" w:rsidRDefault="00E02A4E" w:rsidP="00710F1B">
      <w:r>
        <w:t>Brainpower</w:t>
      </w:r>
    </w:p>
    <w:p w14:paraId="39D85063" w14:textId="0EBDD772" w:rsidR="00E02A4E" w:rsidRDefault="00E02A4E" w:rsidP="00710F1B">
      <w:r>
        <w:t>Pleasure</w:t>
      </w:r>
    </w:p>
    <w:p w14:paraId="05E68314" w14:textId="050ADBC7" w:rsidR="00294D76" w:rsidRDefault="00294D76" w:rsidP="00294D76">
      <w:r>
        <w:t>[ENDOPT]</w:t>
      </w:r>
    </w:p>
    <w:p w14:paraId="0C9E221C" w14:textId="77777777" w:rsidR="0051159B" w:rsidRDefault="0051159B" w:rsidP="00294D76"/>
    <w:p w14:paraId="4EB34BC5" w14:textId="18478437" w:rsidR="00D606AA" w:rsidRDefault="00D606AA" w:rsidP="00294D76">
      <w:r>
        <w:t>[IF ATTENTION THEN]</w:t>
      </w:r>
    </w:p>
    <w:p w14:paraId="0AA7FB7D" w14:textId="4296D4B9" w:rsidR="00880952" w:rsidRDefault="00880952" w:rsidP="00294D76">
      <w:r>
        <w:t>[GL LOOK AT ME]</w:t>
      </w:r>
    </w:p>
    <w:p w14:paraId="3AEC4F8A" w14:textId="23FE8EB2" w:rsidR="0051159B" w:rsidRDefault="0051159B" w:rsidP="0051159B">
      <w:r>
        <w:t>[VB] [ROTATING BRAIN, DOUBLEFAST PULSE]</w:t>
      </w:r>
    </w:p>
    <w:p w14:paraId="77B4FD68" w14:textId="587AA971" w:rsidR="00C025CB" w:rsidRDefault="00C025CB" w:rsidP="0051159B">
      <w:r>
        <w:t>[AO] We knew it!</w:t>
      </w:r>
    </w:p>
    <w:p w14:paraId="04758178" w14:textId="4322ED4E" w:rsidR="00C025CB" w:rsidRDefault="00C025CB" w:rsidP="0051159B">
      <w:r>
        <w:t>[AO] You need to be seen.</w:t>
      </w:r>
    </w:p>
    <w:p w14:paraId="2DF6AD5E" w14:textId="09E1DE48" w:rsidR="00C025CB" w:rsidRDefault="00C025CB" w:rsidP="0051159B">
      <w:r>
        <w:t>[AO] You need to please.</w:t>
      </w:r>
    </w:p>
    <w:p w14:paraId="39191E3D" w14:textId="41A85D16" w:rsidR="00C025CB" w:rsidRDefault="00C025CB" w:rsidP="0051159B">
      <w:r>
        <w:t>[AO] You need to be eye candy.</w:t>
      </w:r>
    </w:p>
    <w:p w14:paraId="3A636EC2" w14:textId="139CC9E5" w:rsidR="00C025CB" w:rsidRDefault="00C025CB" w:rsidP="00C025CB">
      <w:r>
        <w:t>[AO] We already knew just what you need- but it helps when you say it.</w:t>
      </w:r>
    </w:p>
    <w:p w14:paraId="00FA04BA" w14:textId="26CC59FC" w:rsidR="00C025CB" w:rsidRDefault="00C025CB" w:rsidP="00C025CB">
      <w:r>
        <w:t xml:space="preserve">[AO] Brain Buzz knows just you need.  You’re </w:t>
      </w:r>
      <w:proofErr w:type="spellStart"/>
      <w:r>
        <w:t>gonna</w:t>
      </w:r>
      <w:proofErr w:type="spellEnd"/>
      <w:r>
        <w:t xml:space="preserve"> keep back and clicking for us – and we’re </w:t>
      </w:r>
      <w:proofErr w:type="spellStart"/>
      <w:r>
        <w:t>gonna</w:t>
      </w:r>
      <w:proofErr w:type="spellEnd"/>
      <w:r>
        <w:t xml:space="preserve"> get you ALL the attention you ever wanted.</w:t>
      </w:r>
    </w:p>
    <w:p w14:paraId="08A4EAE6" w14:textId="0354FFF1" w:rsidR="00C025CB" w:rsidRDefault="00C025CB" w:rsidP="00C025CB">
      <w:r>
        <w:t>[AO PING LOOP] [cam clicks]</w:t>
      </w:r>
    </w:p>
    <w:p w14:paraId="3B9D4014" w14:textId="3114F646" w:rsidR="008F0A04" w:rsidRDefault="008F0A04" w:rsidP="0051159B">
      <w:r>
        <w:t xml:space="preserve">[GOTO QUESTION </w:t>
      </w:r>
      <w:r w:rsidR="00D157A4">
        <w:t>14</w:t>
      </w:r>
      <w:r>
        <w:t>]</w:t>
      </w:r>
    </w:p>
    <w:p w14:paraId="7838ED16" w14:textId="77777777" w:rsidR="0051159B" w:rsidRDefault="0051159B" w:rsidP="00294D76"/>
    <w:p w14:paraId="03E547CF" w14:textId="2F6B9F4A" w:rsidR="00D606AA" w:rsidRDefault="00D606AA" w:rsidP="00294D76">
      <w:r>
        <w:t>[IF GUIDANCE THEN]</w:t>
      </w:r>
    </w:p>
    <w:p w14:paraId="4ECAAACE" w14:textId="4190E92F" w:rsidR="00880952" w:rsidRDefault="00880952" w:rsidP="00294D76">
      <w:r>
        <w:t>[GL DOMINATE ME]</w:t>
      </w:r>
    </w:p>
    <w:p w14:paraId="33DF7E3D" w14:textId="5BE83B56" w:rsidR="00C025CB" w:rsidRDefault="00C025CB" w:rsidP="00C025CB">
      <w:r>
        <w:t>[AO] We knew it!</w:t>
      </w:r>
    </w:p>
    <w:p w14:paraId="77393E83" w14:textId="205E0BF7" w:rsidR="00C025CB" w:rsidRDefault="00C025CB" w:rsidP="00C025CB">
      <w:r>
        <w:t>[AO]</w:t>
      </w:r>
      <w:r>
        <w:t xml:space="preserve"> You need control.</w:t>
      </w:r>
    </w:p>
    <w:p w14:paraId="52FDD095" w14:textId="002882EC" w:rsidR="00C025CB" w:rsidRDefault="00C025CB" w:rsidP="00C025CB">
      <w:r>
        <w:t>[AO]</w:t>
      </w:r>
      <w:r>
        <w:t xml:space="preserve"> You need someone else to decide.</w:t>
      </w:r>
    </w:p>
    <w:p w14:paraId="2D335853" w14:textId="6BE40CCF" w:rsidR="00C025CB" w:rsidRDefault="00C025CB" w:rsidP="00C025CB">
      <w:r>
        <w:t>[AO]</w:t>
      </w:r>
      <w:r>
        <w:t xml:space="preserve"> You need to be dominated. </w:t>
      </w:r>
    </w:p>
    <w:p w14:paraId="608A7AE4" w14:textId="2B45F084" w:rsidR="00C025CB" w:rsidRDefault="00C025CB" w:rsidP="00C025CB">
      <w:r>
        <w:t>[AO] We already knew just what you need- but it helps when you say it.</w:t>
      </w:r>
    </w:p>
    <w:p w14:paraId="3B995D69" w14:textId="34FECDAA" w:rsidR="00C025CB" w:rsidRDefault="00C025CB" w:rsidP="00C025CB">
      <w:r>
        <w:t xml:space="preserve">[AO] Brain Buzz knows just you need.  You’re </w:t>
      </w:r>
      <w:proofErr w:type="spellStart"/>
      <w:r>
        <w:t>gonna</w:t>
      </w:r>
      <w:proofErr w:type="spellEnd"/>
      <w:r>
        <w:t xml:space="preserve"> keep back and clicking for us – and we’re </w:t>
      </w:r>
      <w:proofErr w:type="spellStart"/>
      <w:r>
        <w:t>gonna</w:t>
      </w:r>
      <w:proofErr w:type="spellEnd"/>
      <w:r>
        <w:t xml:space="preserve"> </w:t>
      </w:r>
      <w:r>
        <w:t>make sure you’re TOTALLY dominated – ALL the time.</w:t>
      </w:r>
    </w:p>
    <w:p w14:paraId="2E24B4D9" w14:textId="6FDA1F6A" w:rsidR="00C025CB" w:rsidRDefault="00C025CB" w:rsidP="00C025CB">
      <w:r>
        <w:t>[AO PING LOOP]</w:t>
      </w:r>
      <w:r>
        <w:t xml:space="preserve"> [lock clicks]</w:t>
      </w:r>
    </w:p>
    <w:p w14:paraId="69D255FB" w14:textId="60965BDA" w:rsidR="0051159B" w:rsidRDefault="0051159B" w:rsidP="0051159B">
      <w:r>
        <w:t>[VB] [ROTATING BRAIN, DOUBLEFAST PULSE]</w:t>
      </w:r>
    </w:p>
    <w:p w14:paraId="034EB5E8" w14:textId="7358CEB9" w:rsidR="008F0A04" w:rsidRDefault="008F0A04" w:rsidP="0051159B">
      <w:r>
        <w:t xml:space="preserve">[GOTO QUESTION </w:t>
      </w:r>
      <w:r w:rsidR="00D157A4">
        <w:t>14</w:t>
      </w:r>
      <w:r>
        <w:t>]</w:t>
      </w:r>
    </w:p>
    <w:p w14:paraId="6B24475B" w14:textId="77777777" w:rsidR="0051159B" w:rsidRDefault="0051159B" w:rsidP="00294D76"/>
    <w:p w14:paraId="11084043" w14:textId="62113BE6" w:rsidR="00D606AA" w:rsidRDefault="00D606AA" w:rsidP="00294D76">
      <w:r>
        <w:t>[IF BRAINPOWER THEN]</w:t>
      </w:r>
    </w:p>
    <w:p w14:paraId="4A33CCAF" w14:textId="73187BD7" w:rsidR="00880952" w:rsidRDefault="00880952" w:rsidP="00294D76">
      <w:r>
        <w:t>[GL BRAIN LOWER]</w:t>
      </w:r>
    </w:p>
    <w:p w14:paraId="65DADF15" w14:textId="1DF42377" w:rsidR="00C025CB" w:rsidRDefault="00C025CB" w:rsidP="00C025CB">
      <w:r>
        <w:t>[AO] We knew it!</w:t>
      </w:r>
    </w:p>
    <w:p w14:paraId="3A014CBF" w14:textId="511EEC3D" w:rsidR="00C025CB" w:rsidRDefault="00C025CB" w:rsidP="00C025CB">
      <w:r>
        <w:t>[AO] You need a new kind of brain power.</w:t>
      </w:r>
    </w:p>
    <w:p w14:paraId="2A59B7AE" w14:textId="21CC204F" w:rsidR="00C025CB" w:rsidRDefault="00C025CB" w:rsidP="00C025CB">
      <w:r>
        <w:t xml:space="preserve">[AO] It’s different from the </w:t>
      </w:r>
      <w:proofErr w:type="spellStart"/>
      <w:r>
        <w:t>thinky</w:t>
      </w:r>
      <w:proofErr w:type="spellEnd"/>
      <w:r>
        <w:t xml:space="preserve"> kind. </w:t>
      </w:r>
    </w:p>
    <w:p w14:paraId="2F002861" w14:textId="25113359" w:rsidR="00C025CB" w:rsidRDefault="00C025CB" w:rsidP="00C025CB">
      <w:r>
        <w:t xml:space="preserve">[AO] Thinking is like – the most BORING thing you can do with your brain.  It can feel so much </w:t>
      </w:r>
      <w:proofErr w:type="gramStart"/>
      <w:r>
        <w:t>better</w:t>
      </w:r>
      <w:proofErr w:type="gramEnd"/>
    </w:p>
    <w:p w14:paraId="18AD229D" w14:textId="77777777" w:rsidR="00C025CB" w:rsidRDefault="00C025CB" w:rsidP="00C025CB">
      <w:r>
        <w:t>[AO] We already knew just what you need- but it helps when you say it.</w:t>
      </w:r>
    </w:p>
    <w:p w14:paraId="0D53E091" w14:textId="1BEF2C01" w:rsidR="00C025CB" w:rsidRDefault="00C025CB" w:rsidP="00294D76">
      <w:r>
        <w:t xml:space="preserve">[AO] Brain Buzz knows just you need.  You’re </w:t>
      </w:r>
      <w:proofErr w:type="spellStart"/>
      <w:r>
        <w:t>gonna</w:t>
      </w:r>
      <w:proofErr w:type="spellEnd"/>
      <w:r>
        <w:t xml:space="preserve"> keep back and clicking for us – and we’re </w:t>
      </w:r>
      <w:proofErr w:type="spellStart"/>
      <w:r>
        <w:t>gonna</w:t>
      </w:r>
      <w:proofErr w:type="spellEnd"/>
      <w:r>
        <w:t xml:space="preserve"> make sure </w:t>
      </w:r>
      <w:r>
        <w:t xml:space="preserve">you get ALL the Brain </w:t>
      </w:r>
      <w:proofErr w:type="spellStart"/>
      <w:r>
        <w:t>Buzzies</w:t>
      </w:r>
      <w:proofErr w:type="spellEnd"/>
      <w:r>
        <w:t xml:space="preserve"> you need</w:t>
      </w:r>
      <w:r>
        <w:t xml:space="preserve"> – </w:t>
      </w:r>
      <w:r>
        <w:t>every single day.</w:t>
      </w:r>
    </w:p>
    <w:p w14:paraId="6ED2B458" w14:textId="7CA6AAC7" w:rsidR="00C025CB" w:rsidRDefault="00C025CB" w:rsidP="0051159B">
      <w:r>
        <w:t xml:space="preserve">[AO PING LOOP] </w:t>
      </w:r>
      <w:r>
        <w:t xml:space="preserve">[SFX brain </w:t>
      </w:r>
      <w:proofErr w:type="spellStart"/>
      <w:r>
        <w:t>buzzies</w:t>
      </w:r>
      <w:proofErr w:type="spellEnd"/>
      <w:r>
        <w:t>]</w:t>
      </w:r>
    </w:p>
    <w:p w14:paraId="1457A31B" w14:textId="7F800F2A" w:rsidR="0051159B" w:rsidRDefault="0051159B" w:rsidP="0051159B">
      <w:r>
        <w:t>[VB] [ROTATING BRAIN, TRIPLEFAST PULSE]</w:t>
      </w:r>
    </w:p>
    <w:p w14:paraId="06198422" w14:textId="55841408" w:rsidR="008F0A04" w:rsidRDefault="008F0A04" w:rsidP="0051159B">
      <w:r>
        <w:t xml:space="preserve">[GOTO QUESTION </w:t>
      </w:r>
      <w:r w:rsidR="00D157A4">
        <w:t>14</w:t>
      </w:r>
      <w:r>
        <w:t>]</w:t>
      </w:r>
    </w:p>
    <w:p w14:paraId="495671C6" w14:textId="77777777" w:rsidR="0051159B" w:rsidRDefault="0051159B" w:rsidP="00294D76"/>
    <w:p w14:paraId="23FEED68" w14:textId="3DF729B1" w:rsidR="00294D76" w:rsidRDefault="00D606AA" w:rsidP="00710F1B">
      <w:r>
        <w:t>[IF PLEASURE THEN]</w:t>
      </w:r>
    </w:p>
    <w:p w14:paraId="4E073F25" w14:textId="4515AFC9" w:rsidR="00880952" w:rsidRDefault="00880952" w:rsidP="00710F1B">
      <w:r>
        <w:t>[GL PLEASER]</w:t>
      </w:r>
    </w:p>
    <w:p w14:paraId="2B466EEF" w14:textId="20F27EFE" w:rsidR="00C025CB" w:rsidRDefault="00C025CB" w:rsidP="00C025CB">
      <w:r>
        <w:t>[AO] We knew it!</w:t>
      </w:r>
    </w:p>
    <w:p w14:paraId="11FEA2EE" w14:textId="41A34637" w:rsidR="00C025CB" w:rsidRDefault="00C025CB" w:rsidP="00C025CB">
      <w:r>
        <w:t>[AO] You’re a real pleaser.</w:t>
      </w:r>
    </w:p>
    <w:p w14:paraId="2417B1DC" w14:textId="6F0AC49A" w:rsidR="00C025CB" w:rsidRDefault="00C025CB" w:rsidP="00C025CB">
      <w:r>
        <w:t xml:space="preserve">[AO] All the way down. </w:t>
      </w:r>
    </w:p>
    <w:p w14:paraId="3C73E163" w14:textId="1CA1AEB9" w:rsidR="00C025CB" w:rsidRDefault="00C025CB" w:rsidP="00C025CB">
      <w:r>
        <w:t>[AO] Everything just feels right when you pleased.</w:t>
      </w:r>
    </w:p>
    <w:p w14:paraId="481A840A" w14:textId="77777777" w:rsidR="00C025CB" w:rsidRDefault="00C025CB" w:rsidP="00C025CB">
      <w:r>
        <w:t>[AO] We already knew just what you need- but it helps when you say it.</w:t>
      </w:r>
    </w:p>
    <w:p w14:paraId="6C05882F" w14:textId="5FE55352" w:rsidR="00C025CB" w:rsidRDefault="00C025CB" w:rsidP="00710F1B">
      <w:r>
        <w:t xml:space="preserve">AO] Brain Buzz knows just you need.  You’re </w:t>
      </w:r>
      <w:proofErr w:type="spellStart"/>
      <w:r>
        <w:t>gonna</w:t>
      </w:r>
      <w:proofErr w:type="spellEnd"/>
      <w:r>
        <w:t xml:space="preserve"> keep back and clicking for us – and we’re </w:t>
      </w:r>
      <w:proofErr w:type="spellStart"/>
      <w:r>
        <w:t>gonna</w:t>
      </w:r>
      <w:proofErr w:type="spellEnd"/>
      <w:r>
        <w:t xml:space="preserve"> make sure you</w:t>
      </w:r>
      <w:r>
        <w:t xml:space="preserve"> know EVERY single way to please.</w:t>
      </w:r>
    </w:p>
    <w:p w14:paraId="24918B32" w14:textId="22AA7285" w:rsidR="00C025CB" w:rsidRDefault="00C025CB" w:rsidP="0051159B">
      <w:r>
        <w:t xml:space="preserve">[AO PING LOOP] </w:t>
      </w:r>
      <w:r>
        <w:t xml:space="preserve">[whisper] please let me please let me please let me please let </w:t>
      </w:r>
      <w:proofErr w:type="gramStart"/>
      <w:r>
        <w:t>me</w:t>
      </w:r>
      <w:proofErr w:type="gramEnd"/>
    </w:p>
    <w:p w14:paraId="29E84DA7" w14:textId="1209FF3D" w:rsidR="0051159B" w:rsidRDefault="0051159B" w:rsidP="0051159B">
      <w:r>
        <w:t>[VB] [ROTATING BRAIN, DOUBLEFAST PULSE]</w:t>
      </w:r>
    </w:p>
    <w:p w14:paraId="34266EFB" w14:textId="18E81C89" w:rsidR="008F0A04" w:rsidRDefault="008F0A04" w:rsidP="0051159B">
      <w:r>
        <w:t xml:space="preserve">[GOTO QUESTION </w:t>
      </w:r>
      <w:r w:rsidR="00D157A4">
        <w:t>14</w:t>
      </w:r>
      <w:r>
        <w:t>]</w:t>
      </w:r>
    </w:p>
    <w:p w14:paraId="37E366B7" w14:textId="77777777" w:rsidR="0051159B" w:rsidRDefault="0051159B" w:rsidP="00710F1B"/>
    <w:p w14:paraId="3A7B7773" w14:textId="2DA23A37" w:rsidR="00294D76" w:rsidRDefault="00294D76" w:rsidP="00710F1B"/>
    <w:p w14:paraId="43A015BD" w14:textId="662FD776" w:rsidR="00294D76" w:rsidRDefault="00294D76" w:rsidP="00294D76">
      <w:pPr>
        <w:pStyle w:val="Heading4"/>
      </w:pPr>
      <w:r>
        <w:t>{QUESTION 1</w:t>
      </w:r>
      <w:r w:rsidR="00D157A4">
        <w:t>4</w:t>
      </w:r>
      <w:r>
        <w:t>}</w:t>
      </w:r>
      <w:r w:rsidR="004B56DD">
        <w:t xml:space="preserve"> </w:t>
      </w:r>
    </w:p>
    <w:p w14:paraId="7F670146" w14:textId="2DA8E127" w:rsidR="0051159B" w:rsidRDefault="0051159B" w:rsidP="0051159B"/>
    <w:p w14:paraId="42D25F6C" w14:textId="134EBB6A" w:rsidR="0051159B" w:rsidRPr="0051159B" w:rsidRDefault="0051159B" w:rsidP="0051159B">
      <w:r>
        <w:t>[MOV] [FLASH TRANSITION]</w:t>
      </w:r>
    </w:p>
    <w:p w14:paraId="66D84F72" w14:textId="136CA494" w:rsidR="0051159B" w:rsidRDefault="0051159B" w:rsidP="0051159B"/>
    <w:p w14:paraId="77EFC184" w14:textId="77777777" w:rsidR="0051159B" w:rsidRDefault="0051159B" w:rsidP="0051159B">
      <w:r>
        <w:t>[VB] [ROTATING BRAIN WITH PULSES ILLUMINATING]</w:t>
      </w:r>
    </w:p>
    <w:p w14:paraId="19355765" w14:textId="2E6677E9" w:rsidR="00294D76" w:rsidRDefault="00294D76" w:rsidP="00710F1B"/>
    <w:p w14:paraId="2C1304A8" w14:textId="533854B5" w:rsidR="00294D76" w:rsidRDefault="003F2B42" w:rsidP="00710F1B">
      <w:r>
        <w:t xml:space="preserve">[AO] </w:t>
      </w:r>
      <w:r w:rsidR="00294D76">
        <w:t>What makes your brain feel good?</w:t>
      </w:r>
    </w:p>
    <w:p w14:paraId="03836EB7" w14:textId="2ECBEA05" w:rsidR="00294D76" w:rsidRDefault="000A0723" w:rsidP="00294D76">
      <w:r>
        <w:t xml:space="preserve">[Q] You’re </w:t>
      </w:r>
      <w:proofErr w:type="gramStart"/>
      <w:r>
        <w:t>brane</w:t>
      </w:r>
      <w:proofErr w:type="gramEnd"/>
    </w:p>
    <w:p w14:paraId="086AF046" w14:textId="0990651B" w:rsidR="00294D76" w:rsidRDefault="00294D76" w:rsidP="00294D76">
      <w:r>
        <w:t>[OPT]</w:t>
      </w:r>
    </w:p>
    <w:p w14:paraId="7BC92A59" w14:textId="5664EFDD" w:rsidR="00294D76" w:rsidRDefault="00294D76" w:rsidP="00710F1B">
      <w:r>
        <w:t>Buzz</w:t>
      </w:r>
    </w:p>
    <w:p w14:paraId="7952C221" w14:textId="31D0C332" w:rsidR="00294D76" w:rsidRDefault="00294D76" w:rsidP="00710F1B">
      <w:r>
        <w:t>Pop</w:t>
      </w:r>
    </w:p>
    <w:p w14:paraId="30DD2F27" w14:textId="31D8C36F" w:rsidR="00294D76" w:rsidRDefault="00294D76" w:rsidP="00710F1B">
      <w:r>
        <w:t>Empty</w:t>
      </w:r>
    </w:p>
    <w:p w14:paraId="7F9ECF0C" w14:textId="5469C619" w:rsidR="00294D76" w:rsidRDefault="00294D76" w:rsidP="00710F1B">
      <w:r>
        <w:t xml:space="preserve">Thinking </w:t>
      </w:r>
    </w:p>
    <w:p w14:paraId="2967EFC7" w14:textId="7F987477" w:rsidR="00294D76" w:rsidRDefault="00294D76" w:rsidP="00294D76">
      <w:r>
        <w:t>[ENDOPT]</w:t>
      </w:r>
    </w:p>
    <w:p w14:paraId="16B90640" w14:textId="77777777" w:rsidR="0051159B" w:rsidRDefault="0051159B" w:rsidP="00294D76"/>
    <w:p w14:paraId="514A91F6" w14:textId="78779C82" w:rsidR="00D606AA" w:rsidRDefault="00D606AA" w:rsidP="00294D76">
      <w:r>
        <w:t>[IF BUZZ THEN]</w:t>
      </w:r>
    </w:p>
    <w:p w14:paraId="1FBC0D6E" w14:textId="3DA40929" w:rsidR="00BF183C" w:rsidRDefault="00BF183C" w:rsidP="00294D76">
      <w:r>
        <w:t xml:space="preserve">[AO] </w:t>
      </w:r>
      <w:proofErr w:type="spellStart"/>
      <w:r>
        <w:t>Buzzies</w:t>
      </w:r>
      <w:proofErr w:type="spellEnd"/>
      <w:r>
        <w:t xml:space="preserve"> feel the best.</w:t>
      </w:r>
    </w:p>
    <w:p w14:paraId="59003772" w14:textId="73A00F36" w:rsidR="00BF183C" w:rsidRDefault="00BF183C" w:rsidP="00294D76">
      <w:r>
        <w:t xml:space="preserve">[AO] </w:t>
      </w:r>
      <w:r>
        <w:t xml:space="preserve">Brain </w:t>
      </w:r>
      <w:proofErr w:type="spellStart"/>
      <w:r>
        <w:t>buzzies</w:t>
      </w:r>
      <w:proofErr w:type="spellEnd"/>
      <w:r>
        <w:t xml:space="preserve"> are like – </w:t>
      </w:r>
      <w:proofErr w:type="gramStart"/>
      <w:r>
        <w:t>wow</w:t>
      </w:r>
      <w:proofErr w:type="gramEnd"/>
    </w:p>
    <w:p w14:paraId="5D12DE9A" w14:textId="5DB0AD9B" w:rsidR="00BF183C" w:rsidRDefault="00BF183C" w:rsidP="00294D76">
      <w:r>
        <w:t xml:space="preserve">[AO] </w:t>
      </w:r>
      <w:r>
        <w:t xml:space="preserve">It’s like </w:t>
      </w:r>
      <w:proofErr w:type="spellStart"/>
      <w:r>
        <w:t>cummies</w:t>
      </w:r>
      <w:proofErr w:type="spellEnd"/>
      <w:r>
        <w:t xml:space="preserve"> and brain pops all at </w:t>
      </w:r>
      <w:proofErr w:type="gramStart"/>
      <w:r>
        <w:t>once</w:t>
      </w:r>
      <w:proofErr w:type="gramEnd"/>
    </w:p>
    <w:p w14:paraId="5E00F64A" w14:textId="525EADF0" w:rsidR="00BF183C" w:rsidRDefault="00BF183C" w:rsidP="00294D76">
      <w:r>
        <w:t xml:space="preserve">[AO] </w:t>
      </w:r>
      <w:r>
        <w:t xml:space="preserve">You’re </w:t>
      </w:r>
      <w:proofErr w:type="spellStart"/>
      <w:r>
        <w:t>gonna</w:t>
      </w:r>
      <w:proofErr w:type="spellEnd"/>
      <w:r>
        <w:t xml:space="preserve"> get all the </w:t>
      </w:r>
      <w:proofErr w:type="spellStart"/>
      <w:proofErr w:type="gramStart"/>
      <w:r>
        <w:t>buzzies</w:t>
      </w:r>
      <w:proofErr w:type="spellEnd"/>
      <w:proofErr w:type="gramEnd"/>
    </w:p>
    <w:p w14:paraId="1543AA7B" w14:textId="50833509" w:rsidR="00BF183C" w:rsidRDefault="00BF183C" w:rsidP="00294D76">
      <w:r>
        <w:t xml:space="preserve">[AO] </w:t>
      </w:r>
      <w:r>
        <w:t xml:space="preserve">We’re </w:t>
      </w:r>
      <w:proofErr w:type="spellStart"/>
      <w:r>
        <w:t>gonna</w:t>
      </w:r>
      <w:proofErr w:type="spellEnd"/>
      <w:r>
        <w:t xml:space="preserve"> buzz you </w:t>
      </w:r>
      <w:proofErr w:type="spellStart"/>
      <w:r>
        <w:t>til</w:t>
      </w:r>
      <w:proofErr w:type="spellEnd"/>
      <w:r>
        <w:t xml:space="preserve"> your mind </w:t>
      </w:r>
      <w:proofErr w:type="gramStart"/>
      <w:r>
        <w:t>melts</w:t>
      </w:r>
      <w:proofErr w:type="gramEnd"/>
    </w:p>
    <w:p w14:paraId="244A616F" w14:textId="122EE149" w:rsidR="00BF183C" w:rsidRDefault="00BF183C" w:rsidP="00294D76">
      <w:r>
        <w:t xml:space="preserve">[AO] </w:t>
      </w:r>
      <w:r>
        <w:t xml:space="preserve">All you have to do is </w:t>
      </w:r>
      <w:proofErr w:type="gramStart"/>
      <w:r>
        <w:t>listen</w:t>
      </w:r>
      <w:proofErr w:type="gramEnd"/>
    </w:p>
    <w:p w14:paraId="2B857201" w14:textId="5ED01685" w:rsidR="00BF183C" w:rsidRDefault="00BF183C" w:rsidP="00294D76">
      <w:r>
        <w:t xml:space="preserve">[AO] </w:t>
      </w:r>
      <w:r>
        <w:t>and stare</w:t>
      </w:r>
    </w:p>
    <w:p w14:paraId="6FFCC554" w14:textId="6639CC47" w:rsidR="00BF183C" w:rsidRDefault="00BF183C" w:rsidP="00294D76">
      <w:r>
        <w:t xml:space="preserve">[AO] </w:t>
      </w:r>
      <w:r>
        <w:t xml:space="preserve">and keep </w:t>
      </w:r>
      <w:proofErr w:type="gramStart"/>
      <w:r>
        <w:t>clicking</w:t>
      </w:r>
      <w:proofErr w:type="gramEnd"/>
    </w:p>
    <w:p w14:paraId="25AC3939" w14:textId="76D3D1E9" w:rsidR="0051159B" w:rsidRDefault="0051159B" w:rsidP="0051159B">
      <w:r>
        <w:t>[VB] [ROTATING BRAIN, DOUBLEFAST PULSE TO GLITCH</w:t>
      </w:r>
      <w:r w:rsidR="00880952">
        <w:t>, SPECIFIC GLITCH</w:t>
      </w:r>
      <w:r>
        <w:t>]</w:t>
      </w:r>
    </w:p>
    <w:p w14:paraId="2E2B2842" w14:textId="77777777" w:rsidR="008F0A04" w:rsidRPr="00DC0249" w:rsidRDefault="008F0A04" w:rsidP="008F0A04">
      <w:r w:rsidRPr="00DC0249">
        <w:t>[GOTO QUESTION 1]</w:t>
      </w:r>
    </w:p>
    <w:p w14:paraId="2B16D313" w14:textId="6C47EFFD" w:rsidR="0051159B" w:rsidRDefault="0051159B" w:rsidP="00294D76"/>
    <w:p w14:paraId="2D96766D" w14:textId="1A60E257" w:rsidR="00D606AA" w:rsidRDefault="00D606AA" w:rsidP="00294D76">
      <w:r>
        <w:t>[IF POP THEN]</w:t>
      </w:r>
    </w:p>
    <w:p w14:paraId="2423271C" w14:textId="1ED760D7" w:rsidR="00BF183C" w:rsidRDefault="00BF183C" w:rsidP="00BF183C">
      <w:r>
        <w:t xml:space="preserve">[AO] </w:t>
      </w:r>
      <w:r>
        <w:t xml:space="preserve">Mind pops </w:t>
      </w:r>
      <w:r>
        <w:t>feel the best.</w:t>
      </w:r>
    </w:p>
    <w:p w14:paraId="73A014D7" w14:textId="0CABFAEC" w:rsidR="00BF183C" w:rsidRDefault="00BF183C" w:rsidP="00BF183C">
      <w:r>
        <w:t xml:space="preserve">[AO] </w:t>
      </w:r>
      <w:r>
        <w:t xml:space="preserve">We take all the thoughts in your silly </w:t>
      </w:r>
      <w:proofErr w:type="gramStart"/>
      <w:r>
        <w:t>head</w:t>
      </w:r>
      <w:proofErr w:type="gramEnd"/>
    </w:p>
    <w:p w14:paraId="5F4C7ABC" w14:textId="58BBB8BB" w:rsidR="00BF183C" w:rsidRDefault="00BF183C" w:rsidP="00BF183C">
      <w:r>
        <w:t xml:space="preserve">[AO] </w:t>
      </w:r>
      <w:r>
        <w:t xml:space="preserve">we put them – over </w:t>
      </w:r>
      <w:proofErr w:type="gramStart"/>
      <w:r>
        <w:t>here</w:t>
      </w:r>
      <w:proofErr w:type="gramEnd"/>
    </w:p>
    <w:p w14:paraId="34AAC928" w14:textId="1742FD98" w:rsidR="00BF183C" w:rsidRDefault="00BF183C" w:rsidP="00BF183C">
      <w:r>
        <w:t>[AO] [SFX inflate]</w:t>
      </w:r>
    </w:p>
    <w:p w14:paraId="00076280" w14:textId="6B143E47" w:rsidR="00BF183C" w:rsidRDefault="00BF183C" w:rsidP="00BF183C">
      <w:r>
        <w:t>[AO] and more thoughts</w:t>
      </w:r>
    </w:p>
    <w:p w14:paraId="02A62069" w14:textId="073E6F62" w:rsidR="00BF183C" w:rsidRDefault="00BF183C" w:rsidP="00BF183C">
      <w:r>
        <w:t>[AO] and more thoughts</w:t>
      </w:r>
    </w:p>
    <w:p w14:paraId="0143C584" w14:textId="3C57B7D7" w:rsidR="00BF183C" w:rsidRDefault="00BF183C" w:rsidP="00BF183C">
      <w:r>
        <w:t>[AO] You already knows how dumb you’re g</w:t>
      </w:r>
      <w:proofErr w:type="spellStart"/>
      <w:r>
        <w:t>onna</w:t>
      </w:r>
      <w:proofErr w:type="spellEnd"/>
      <w:r>
        <w:t xml:space="preserve"> get and </w:t>
      </w:r>
    </w:p>
    <w:p w14:paraId="0C3487DA" w14:textId="702DBB5E" w:rsidR="00BF183C" w:rsidRDefault="00BF183C" w:rsidP="00BF183C">
      <w:r>
        <w:t xml:space="preserve">[AO] You have to </w:t>
      </w:r>
      <w:proofErr w:type="gramStart"/>
      <w:r>
        <w:t>giggle</w:t>
      </w:r>
      <w:proofErr w:type="gramEnd"/>
    </w:p>
    <w:p w14:paraId="63F9BD97" w14:textId="27C00F25" w:rsidR="00BF183C" w:rsidRDefault="00BF183C" w:rsidP="00BF183C">
      <w:r>
        <w:t>[AO PINGLOOP] [giggles]</w:t>
      </w:r>
    </w:p>
    <w:p w14:paraId="140D573D" w14:textId="162182D5" w:rsidR="00BF183C" w:rsidRDefault="00BF183C" w:rsidP="00BF183C">
      <w:r>
        <w:t xml:space="preserve">[AO] You’re </w:t>
      </w:r>
      <w:proofErr w:type="spellStart"/>
      <w:r>
        <w:t>gonna</w:t>
      </w:r>
      <w:proofErr w:type="spellEnd"/>
      <w:r>
        <w:t xml:space="preserve"> get all the </w:t>
      </w:r>
      <w:proofErr w:type="gramStart"/>
      <w:r>
        <w:t>pops</w:t>
      </w:r>
      <w:proofErr w:type="gramEnd"/>
    </w:p>
    <w:p w14:paraId="5ED889F0" w14:textId="2579E642" w:rsidR="00BF183C" w:rsidRDefault="00BF183C" w:rsidP="00BF183C">
      <w:r>
        <w:t xml:space="preserve">[AO] We’re </w:t>
      </w:r>
      <w:proofErr w:type="spellStart"/>
      <w:r>
        <w:t>gonna</w:t>
      </w:r>
      <w:proofErr w:type="spellEnd"/>
      <w:r>
        <w:t xml:space="preserve"> </w:t>
      </w:r>
      <w:r>
        <w:t>pop your mind</w:t>
      </w:r>
      <w:r>
        <w:t xml:space="preserve"> </w:t>
      </w:r>
      <w:proofErr w:type="spellStart"/>
      <w:r>
        <w:t>til</w:t>
      </w:r>
      <w:proofErr w:type="spellEnd"/>
      <w:r>
        <w:t xml:space="preserve"> it </w:t>
      </w:r>
      <w:proofErr w:type="gramStart"/>
      <w:r>
        <w:t>melts</w:t>
      </w:r>
      <w:proofErr w:type="gramEnd"/>
    </w:p>
    <w:p w14:paraId="3430A0AB" w14:textId="77777777" w:rsidR="00BF183C" w:rsidRDefault="00BF183C" w:rsidP="00BF183C">
      <w:r>
        <w:t xml:space="preserve">[AO] All you have to do is </w:t>
      </w:r>
      <w:proofErr w:type="gramStart"/>
      <w:r>
        <w:t>listen</w:t>
      </w:r>
      <w:proofErr w:type="gramEnd"/>
    </w:p>
    <w:p w14:paraId="489089DA" w14:textId="77777777" w:rsidR="00BF183C" w:rsidRDefault="00BF183C" w:rsidP="00BF183C">
      <w:r>
        <w:t>[AO] and stare</w:t>
      </w:r>
    </w:p>
    <w:p w14:paraId="11D7F01C" w14:textId="743FEAF6" w:rsidR="00BF183C" w:rsidRDefault="00BF183C" w:rsidP="00294D76">
      <w:r>
        <w:t xml:space="preserve">[AO] and keep </w:t>
      </w:r>
      <w:proofErr w:type="gramStart"/>
      <w:r>
        <w:t>clicking</w:t>
      </w:r>
      <w:proofErr w:type="gramEnd"/>
    </w:p>
    <w:p w14:paraId="50373EBF" w14:textId="768152D1" w:rsidR="0051159B" w:rsidRDefault="0051159B" w:rsidP="0051159B">
      <w:r>
        <w:t>[VB] [ROTATING BRAIN, DOUBLEFAST PULSE TO GLITCH</w:t>
      </w:r>
      <w:r w:rsidR="00880952">
        <w:t>, BUBBLE POP OVERLAY</w:t>
      </w:r>
      <w:r>
        <w:t>]</w:t>
      </w:r>
    </w:p>
    <w:p w14:paraId="48B4387A" w14:textId="77777777" w:rsidR="008F0A04" w:rsidRPr="00DC0249" w:rsidRDefault="008F0A04" w:rsidP="008F0A04">
      <w:r w:rsidRPr="00DC0249">
        <w:t>[GOTO QUESTION 1]</w:t>
      </w:r>
    </w:p>
    <w:p w14:paraId="5FCAC481" w14:textId="77777777" w:rsidR="0051159B" w:rsidRDefault="0051159B" w:rsidP="00294D76"/>
    <w:p w14:paraId="4F992482" w14:textId="77777777" w:rsidR="0051159B" w:rsidRDefault="0051159B" w:rsidP="00294D76"/>
    <w:p w14:paraId="388944AF" w14:textId="2EE9CF94" w:rsidR="00294D76" w:rsidRDefault="00DC0249" w:rsidP="00710F1B">
      <w:r>
        <w:t>[IF EMPTY THEN]</w:t>
      </w:r>
    </w:p>
    <w:p w14:paraId="3EF418DF" w14:textId="107557C6" w:rsidR="00BF183C" w:rsidRDefault="00BF183C" w:rsidP="00BF183C">
      <w:r>
        <w:t xml:space="preserve">[AO] </w:t>
      </w:r>
      <w:r>
        <w:t>Empty’s the best feeling</w:t>
      </w:r>
    </w:p>
    <w:p w14:paraId="356AE613" w14:textId="3135ED34" w:rsidR="00BF183C" w:rsidRDefault="00BF183C" w:rsidP="00BF183C">
      <w:r>
        <w:t xml:space="preserve">[AO] </w:t>
      </w:r>
      <w:r>
        <w:t xml:space="preserve">It feels weird when there’s too much in our </w:t>
      </w:r>
      <w:proofErr w:type="gramStart"/>
      <w:r>
        <w:t>heads</w:t>
      </w:r>
      <w:proofErr w:type="gramEnd"/>
    </w:p>
    <w:p w14:paraId="6109302E" w14:textId="67929E4A" w:rsidR="00BF183C" w:rsidRDefault="00BF183C" w:rsidP="00BF183C">
      <w:r>
        <w:t xml:space="preserve">[AO] </w:t>
      </w:r>
      <w:r>
        <w:t xml:space="preserve">It’s like… </w:t>
      </w:r>
      <w:proofErr w:type="gramStart"/>
      <w:r>
        <w:t>pressure</w:t>
      </w:r>
      <w:proofErr w:type="gramEnd"/>
    </w:p>
    <w:p w14:paraId="388A4747" w14:textId="247BBFAD" w:rsidR="00BF183C" w:rsidRDefault="00BF183C" w:rsidP="00BF183C">
      <w:r>
        <w:t xml:space="preserve">[AO] </w:t>
      </w:r>
      <w:r>
        <w:t xml:space="preserve">We let the pressure </w:t>
      </w:r>
      <w:proofErr w:type="gramStart"/>
      <w:r>
        <w:t>out</w:t>
      </w:r>
      <w:proofErr w:type="gramEnd"/>
    </w:p>
    <w:p w14:paraId="2BDD3E38" w14:textId="387D7941" w:rsidR="00BF183C" w:rsidRDefault="00BF183C" w:rsidP="00BF183C">
      <w:r>
        <w:t xml:space="preserve">[AO] </w:t>
      </w:r>
      <w:r>
        <w:t xml:space="preserve">We let you be no thoughts – head </w:t>
      </w:r>
      <w:proofErr w:type="gramStart"/>
      <w:r>
        <w:t>empty</w:t>
      </w:r>
      <w:proofErr w:type="gramEnd"/>
    </w:p>
    <w:p w14:paraId="40A17560" w14:textId="4EB4CE60" w:rsidR="00BF183C" w:rsidRDefault="00BF183C" w:rsidP="00BF183C">
      <w:r>
        <w:t>[AO PINGLOOP] No thoughts – head empty</w:t>
      </w:r>
    </w:p>
    <w:p w14:paraId="095E12F1" w14:textId="2116652A" w:rsidR="00BF183C" w:rsidRDefault="00BF183C" w:rsidP="00BF183C">
      <w:r>
        <w:t>[AO] Blank</w:t>
      </w:r>
    </w:p>
    <w:p w14:paraId="7333CC34" w14:textId="33A3FBD9" w:rsidR="00BF183C" w:rsidRDefault="00BF183C" w:rsidP="00BF183C">
      <w:r>
        <w:t>[AO] Brainless</w:t>
      </w:r>
    </w:p>
    <w:p w14:paraId="61A8B27F" w14:textId="77777777" w:rsidR="00BF183C" w:rsidRDefault="00BF183C" w:rsidP="00BF183C">
      <w:r>
        <w:t xml:space="preserve">[AO] All you have to do is </w:t>
      </w:r>
      <w:proofErr w:type="gramStart"/>
      <w:r>
        <w:t>listen</w:t>
      </w:r>
      <w:proofErr w:type="gramEnd"/>
    </w:p>
    <w:p w14:paraId="1FD4AF45" w14:textId="77777777" w:rsidR="00BF183C" w:rsidRDefault="00BF183C" w:rsidP="00BF183C">
      <w:r>
        <w:t>[AO] and stare</w:t>
      </w:r>
    </w:p>
    <w:p w14:paraId="3D54AA95" w14:textId="0BF577DA" w:rsidR="00BF183C" w:rsidRDefault="00BF183C" w:rsidP="00BF183C">
      <w:r>
        <w:t xml:space="preserve">[AO] and keep </w:t>
      </w:r>
      <w:proofErr w:type="gramStart"/>
      <w:r>
        <w:t>clicking</w:t>
      </w:r>
      <w:proofErr w:type="gramEnd"/>
    </w:p>
    <w:p w14:paraId="63038A89" w14:textId="7A6C0BB8" w:rsidR="00BF183C" w:rsidRDefault="00BF183C" w:rsidP="00BF183C">
      <w:r>
        <w:t>[</w:t>
      </w:r>
      <w:r w:rsidR="009F55B5">
        <w:t>BACK] [</w:t>
      </w:r>
      <w:r>
        <w:t>HEAVY BINAURALS]</w:t>
      </w:r>
    </w:p>
    <w:p w14:paraId="602FA2FB" w14:textId="77777777" w:rsidR="00BF183C" w:rsidRDefault="00BF183C" w:rsidP="00BF183C">
      <w:r>
        <w:t>[VB] [ROTATING BRAIN, GRADIENT SLOWDOWN]</w:t>
      </w:r>
    </w:p>
    <w:p w14:paraId="1E8C6B1A" w14:textId="77777777" w:rsidR="00BF183C" w:rsidRDefault="00BF183C" w:rsidP="00BF183C">
      <w:r w:rsidRPr="00DC0249">
        <w:t>[GOTO QUESTION 1]</w:t>
      </w:r>
    </w:p>
    <w:p w14:paraId="6C7AD2C1" w14:textId="77777777" w:rsidR="00BF183C" w:rsidRPr="00DC0249" w:rsidRDefault="00BF183C" w:rsidP="008F0A04"/>
    <w:p w14:paraId="5ACD39EE" w14:textId="77777777" w:rsidR="0051159B" w:rsidRDefault="0051159B" w:rsidP="00710F1B"/>
    <w:p w14:paraId="2B0064A1" w14:textId="78E18D10" w:rsidR="00DC0249" w:rsidRDefault="00DC0249" w:rsidP="00710F1B">
      <w:r>
        <w:t>[IF THINKING THEN]</w:t>
      </w:r>
    </w:p>
    <w:p w14:paraId="7FED92CC" w14:textId="1E0A8E01" w:rsidR="00BF183C" w:rsidRDefault="00BF183C" w:rsidP="00710F1B">
      <w:r>
        <w:t>[GL SINKING]</w:t>
      </w:r>
    </w:p>
    <w:p w14:paraId="15F66F18" w14:textId="0009AADA" w:rsidR="009F55B5" w:rsidRDefault="009F55B5" w:rsidP="00710F1B">
      <w:r>
        <w:t xml:space="preserve">[AO] It’s so </w:t>
      </w:r>
      <w:proofErr w:type="gramStart"/>
      <w:r>
        <w:t>true</w:t>
      </w:r>
      <w:proofErr w:type="gramEnd"/>
    </w:p>
    <w:p w14:paraId="0DEC18BB" w14:textId="4BE16D49" w:rsidR="009F55B5" w:rsidRDefault="009F55B5" w:rsidP="00710F1B">
      <w:r>
        <w:t xml:space="preserve">[AO] Sinking is better than </w:t>
      </w:r>
      <w:proofErr w:type="gramStart"/>
      <w:r>
        <w:t>thinking</w:t>
      </w:r>
      <w:proofErr w:type="gramEnd"/>
    </w:p>
    <w:p w14:paraId="222A635C" w14:textId="73A83ED1" w:rsidR="009F55B5" w:rsidRDefault="009F55B5" w:rsidP="00710F1B">
      <w:r>
        <w:t xml:space="preserve">[AO] Sometimes your brain </w:t>
      </w:r>
      <w:proofErr w:type="gramStart"/>
      <w:r>
        <w:t>has to</w:t>
      </w:r>
      <w:proofErr w:type="gramEnd"/>
      <w:r>
        <w:t xml:space="preserve"> trick you out of thinking into sinking so you’re sinking when you thought you’d be thinking but like</w:t>
      </w:r>
    </w:p>
    <w:p w14:paraId="187ED4E9" w14:textId="3CE68D30" w:rsidR="009F55B5" w:rsidRDefault="009F55B5" w:rsidP="00710F1B">
      <w:r>
        <w:t>[AO] Your brain knows best, right?</w:t>
      </w:r>
    </w:p>
    <w:p w14:paraId="73C333CA" w14:textId="02C535DD" w:rsidR="009F55B5" w:rsidRDefault="009F55B5" w:rsidP="00710F1B">
      <w:r>
        <w:t xml:space="preserve">[AO] It’s like… a </w:t>
      </w:r>
      <w:proofErr w:type="gramStart"/>
      <w:r>
        <w:t>brain</w:t>
      </w:r>
      <w:proofErr w:type="gramEnd"/>
    </w:p>
    <w:p w14:paraId="599F0989" w14:textId="77777777" w:rsidR="00BF183C" w:rsidRDefault="00BF183C" w:rsidP="00BF183C">
      <w:r>
        <w:t>[AO] Empty’s the best feeling</w:t>
      </w:r>
    </w:p>
    <w:p w14:paraId="453D9FA4" w14:textId="77777777" w:rsidR="00BF183C" w:rsidRDefault="00BF183C" w:rsidP="00BF183C">
      <w:r>
        <w:t xml:space="preserve">[AO] It feels weird when there’s too much in our </w:t>
      </w:r>
      <w:proofErr w:type="gramStart"/>
      <w:r>
        <w:t>heads</w:t>
      </w:r>
      <w:proofErr w:type="gramEnd"/>
    </w:p>
    <w:p w14:paraId="68222C5E" w14:textId="77777777" w:rsidR="00BF183C" w:rsidRDefault="00BF183C" w:rsidP="00BF183C">
      <w:r>
        <w:t xml:space="preserve">[AO] It’s like… </w:t>
      </w:r>
      <w:proofErr w:type="gramStart"/>
      <w:r>
        <w:t>pressure</w:t>
      </w:r>
      <w:proofErr w:type="gramEnd"/>
    </w:p>
    <w:p w14:paraId="020D1188" w14:textId="77777777" w:rsidR="00BF183C" w:rsidRDefault="00BF183C" w:rsidP="00BF183C">
      <w:r>
        <w:t xml:space="preserve">[AO] We let the pressure </w:t>
      </w:r>
      <w:proofErr w:type="gramStart"/>
      <w:r>
        <w:t>out</w:t>
      </w:r>
      <w:proofErr w:type="gramEnd"/>
    </w:p>
    <w:p w14:paraId="4A6639CA" w14:textId="77777777" w:rsidR="00BF183C" w:rsidRDefault="00BF183C" w:rsidP="00BF183C">
      <w:r>
        <w:t xml:space="preserve">[AO] We let you be no thoughts – head </w:t>
      </w:r>
      <w:proofErr w:type="gramStart"/>
      <w:r>
        <w:t>empty</w:t>
      </w:r>
      <w:proofErr w:type="gramEnd"/>
    </w:p>
    <w:p w14:paraId="4EC3DABE" w14:textId="77777777" w:rsidR="00BF183C" w:rsidRDefault="00BF183C" w:rsidP="00BF183C">
      <w:r>
        <w:t>[AO PINGLOOP] No thoughts – head empty</w:t>
      </w:r>
    </w:p>
    <w:p w14:paraId="4AAB8C21" w14:textId="77777777" w:rsidR="00BF183C" w:rsidRDefault="00BF183C" w:rsidP="00BF183C">
      <w:r>
        <w:t>[AO] Blank</w:t>
      </w:r>
    </w:p>
    <w:p w14:paraId="322BB76A" w14:textId="77777777" w:rsidR="00BF183C" w:rsidRDefault="00BF183C" w:rsidP="00BF183C">
      <w:r>
        <w:t>[AO] Brainless</w:t>
      </w:r>
    </w:p>
    <w:p w14:paraId="522826C9" w14:textId="77777777" w:rsidR="00BF183C" w:rsidRDefault="00BF183C" w:rsidP="00BF183C">
      <w:r>
        <w:t xml:space="preserve">[AO] All you have to do is </w:t>
      </w:r>
      <w:proofErr w:type="gramStart"/>
      <w:r>
        <w:t>listen</w:t>
      </w:r>
      <w:proofErr w:type="gramEnd"/>
    </w:p>
    <w:p w14:paraId="6964DF95" w14:textId="77777777" w:rsidR="00BF183C" w:rsidRDefault="00BF183C" w:rsidP="00BF183C">
      <w:r>
        <w:t>[AO] and stare</w:t>
      </w:r>
    </w:p>
    <w:p w14:paraId="5DE24CEA" w14:textId="77777777" w:rsidR="00BF183C" w:rsidRDefault="00BF183C" w:rsidP="00BF183C">
      <w:r>
        <w:t xml:space="preserve">[AO] and keep </w:t>
      </w:r>
      <w:proofErr w:type="gramStart"/>
      <w:r>
        <w:t>clicking</w:t>
      </w:r>
      <w:proofErr w:type="gramEnd"/>
    </w:p>
    <w:p w14:paraId="1FB83133" w14:textId="7CA5A9B2" w:rsidR="00BF183C" w:rsidRDefault="009F55B5" w:rsidP="00710F1B">
      <w:r>
        <w:t>[BACK] [HEAVY BINAURALS]</w:t>
      </w:r>
    </w:p>
    <w:p w14:paraId="6B910EE9" w14:textId="2C72CC14" w:rsidR="00BF183C" w:rsidRDefault="00BF183C" w:rsidP="00710F1B">
      <w:r>
        <w:t xml:space="preserve">[AO L] sinking is better than </w:t>
      </w:r>
      <w:proofErr w:type="gramStart"/>
      <w:r>
        <w:t>thinking</w:t>
      </w:r>
      <w:proofErr w:type="gramEnd"/>
    </w:p>
    <w:p w14:paraId="5953BC58" w14:textId="3D68CC6F" w:rsidR="00BF183C" w:rsidRDefault="00BF183C" w:rsidP="00710F1B">
      <w:r>
        <w:t>[AO R] [long dropper, modulated bass pulse]</w:t>
      </w:r>
    </w:p>
    <w:p w14:paraId="39ADAC4F" w14:textId="66A77F9E" w:rsidR="0051159B" w:rsidRDefault="0051159B" w:rsidP="0051159B">
      <w:r>
        <w:t xml:space="preserve">[VB] [ROTATING BRAIN, </w:t>
      </w:r>
      <w:r w:rsidR="00880952">
        <w:t>GRADIENT SPEEDUP TO</w:t>
      </w:r>
      <w:r>
        <w:t xml:space="preserve"> GLITCH]</w:t>
      </w:r>
    </w:p>
    <w:p w14:paraId="7FBC0975" w14:textId="272613A3" w:rsidR="00294D76" w:rsidRDefault="0051159B" w:rsidP="00710F1B">
      <w:r>
        <w:t xml:space="preserve">[MOV] [SERIOUS BRAIN GLITCH OUT IN PINK, </w:t>
      </w:r>
      <w:r w:rsidR="00880952">
        <w:t>GRADIENT SLOWDOWN TO STILL</w:t>
      </w:r>
      <w:r>
        <w:t>]</w:t>
      </w:r>
    </w:p>
    <w:p w14:paraId="01F66FF7" w14:textId="77777777" w:rsidR="008F0A04" w:rsidRPr="00DC0249" w:rsidRDefault="008F0A04" w:rsidP="008F0A04">
      <w:r w:rsidRPr="00DC0249">
        <w:t>[GOTO QUESTION 1]</w:t>
      </w:r>
    </w:p>
    <w:p w14:paraId="7ACC12B4" w14:textId="77777777" w:rsidR="008F0A04" w:rsidRDefault="008F0A04" w:rsidP="00710F1B"/>
    <w:p w14:paraId="3FDC65D2" w14:textId="77777777" w:rsidR="00E02A4E" w:rsidRDefault="00E02A4E" w:rsidP="00710F1B"/>
    <w:p w14:paraId="1A664E22" w14:textId="77777777" w:rsidR="00835255" w:rsidRDefault="00835255" w:rsidP="00710F1B"/>
    <w:p w14:paraId="55B033A6" w14:textId="77777777" w:rsidR="00F35ACD" w:rsidRDefault="00F35ACD" w:rsidP="00710F1B"/>
    <w:p w14:paraId="73DDE3C7" w14:textId="227846F3" w:rsidR="007E2307" w:rsidRDefault="007E2307" w:rsidP="00700D91"/>
    <w:p w14:paraId="7B46A347" w14:textId="77777777" w:rsidR="007E2307" w:rsidRPr="00700D91" w:rsidRDefault="007E2307" w:rsidP="00700D91"/>
    <w:sectPr w:rsidR="007E2307" w:rsidRPr="00700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01A0" w14:textId="77777777" w:rsidR="00850349" w:rsidRDefault="00850349" w:rsidP="00263D51">
      <w:pPr>
        <w:spacing w:after="0" w:line="240" w:lineRule="auto"/>
      </w:pPr>
      <w:r>
        <w:separator/>
      </w:r>
    </w:p>
  </w:endnote>
  <w:endnote w:type="continuationSeparator" w:id="0">
    <w:p w14:paraId="11925B52" w14:textId="77777777" w:rsidR="00850349" w:rsidRDefault="00850349" w:rsidP="0026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1D4F" w14:textId="77777777" w:rsidR="00850349" w:rsidRDefault="00850349" w:rsidP="00263D51">
      <w:pPr>
        <w:spacing w:after="0" w:line="240" w:lineRule="auto"/>
      </w:pPr>
      <w:r>
        <w:separator/>
      </w:r>
    </w:p>
  </w:footnote>
  <w:footnote w:type="continuationSeparator" w:id="0">
    <w:p w14:paraId="204EF9E8" w14:textId="77777777" w:rsidR="00850349" w:rsidRDefault="00850349" w:rsidP="00263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6E1E"/>
    <w:multiLevelType w:val="hybridMultilevel"/>
    <w:tmpl w:val="52D2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446E1"/>
    <w:multiLevelType w:val="hybridMultilevel"/>
    <w:tmpl w:val="7050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F2DE0"/>
    <w:multiLevelType w:val="hybridMultilevel"/>
    <w:tmpl w:val="FC62C6CA"/>
    <w:lvl w:ilvl="0" w:tplc="81066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952568855104"/>
    <w:docVar w:name="VerbatimVersion" w:val="5.1"/>
  </w:docVars>
  <w:rsids>
    <w:rsidRoot w:val="00700D91"/>
    <w:rsid w:val="000062AA"/>
    <w:rsid w:val="000139A3"/>
    <w:rsid w:val="000159CE"/>
    <w:rsid w:val="000564A1"/>
    <w:rsid w:val="000A0723"/>
    <w:rsid w:val="000C0A9E"/>
    <w:rsid w:val="000D77B9"/>
    <w:rsid w:val="000E3465"/>
    <w:rsid w:val="00100833"/>
    <w:rsid w:val="00104529"/>
    <w:rsid w:val="00105942"/>
    <w:rsid w:val="00107396"/>
    <w:rsid w:val="00144A4C"/>
    <w:rsid w:val="001469A2"/>
    <w:rsid w:val="00176AB0"/>
    <w:rsid w:val="00177B7D"/>
    <w:rsid w:val="0018322D"/>
    <w:rsid w:val="001B5776"/>
    <w:rsid w:val="001E527A"/>
    <w:rsid w:val="001F78CE"/>
    <w:rsid w:val="00225CFA"/>
    <w:rsid w:val="00242266"/>
    <w:rsid w:val="00245723"/>
    <w:rsid w:val="00251FC7"/>
    <w:rsid w:val="002526B8"/>
    <w:rsid w:val="00255383"/>
    <w:rsid w:val="00263D51"/>
    <w:rsid w:val="002826EC"/>
    <w:rsid w:val="002855A7"/>
    <w:rsid w:val="00286B6C"/>
    <w:rsid w:val="00294D76"/>
    <w:rsid w:val="00297559"/>
    <w:rsid w:val="002B146A"/>
    <w:rsid w:val="002B5E17"/>
    <w:rsid w:val="002F43AF"/>
    <w:rsid w:val="00307FC1"/>
    <w:rsid w:val="003133F4"/>
    <w:rsid w:val="00315690"/>
    <w:rsid w:val="00316B75"/>
    <w:rsid w:val="00325646"/>
    <w:rsid w:val="00335DE8"/>
    <w:rsid w:val="003460F2"/>
    <w:rsid w:val="00361764"/>
    <w:rsid w:val="0038158C"/>
    <w:rsid w:val="00381C39"/>
    <w:rsid w:val="003902BA"/>
    <w:rsid w:val="003A09E2"/>
    <w:rsid w:val="003A4412"/>
    <w:rsid w:val="003F203D"/>
    <w:rsid w:val="003F2B42"/>
    <w:rsid w:val="00407037"/>
    <w:rsid w:val="00417FD0"/>
    <w:rsid w:val="004340D2"/>
    <w:rsid w:val="004479D6"/>
    <w:rsid w:val="004605D6"/>
    <w:rsid w:val="004B13E9"/>
    <w:rsid w:val="004B56DD"/>
    <w:rsid w:val="004C3080"/>
    <w:rsid w:val="004C60E8"/>
    <w:rsid w:val="004E3579"/>
    <w:rsid w:val="004E728B"/>
    <w:rsid w:val="004F39E0"/>
    <w:rsid w:val="00505DC7"/>
    <w:rsid w:val="0051159B"/>
    <w:rsid w:val="0052083C"/>
    <w:rsid w:val="005215AD"/>
    <w:rsid w:val="00537BD5"/>
    <w:rsid w:val="0055192A"/>
    <w:rsid w:val="0057268A"/>
    <w:rsid w:val="00591D9F"/>
    <w:rsid w:val="005D2912"/>
    <w:rsid w:val="005F316B"/>
    <w:rsid w:val="005F5B3D"/>
    <w:rsid w:val="006065BD"/>
    <w:rsid w:val="00645FA9"/>
    <w:rsid w:val="00647866"/>
    <w:rsid w:val="00665003"/>
    <w:rsid w:val="006A2AD0"/>
    <w:rsid w:val="006C2375"/>
    <w:rsid w:val="006D4ECC"/>
    <w:rsid w:val="006F62B1"/>
    <w:rsid w:val="00700D91"/>
    <w:rsid w:val="00703252"/>
    <w:rsid w:val="007102E4"/>
    <w:rsid w:val="00710F1B"/>
    <w:rsid w:val="0071171B"/>
    <w:rsid w:val="00722258"/>
    <w:rsid w:val="00723E6D"/>
    <w:rsid w:val="007243E5"/>
    <w:rsid w:val="00746BAD"/>
    <w:rsid w:val="00766EA0"/>
    <w:rsid w:val="00786C54"/>
    <w:rsid w:val="007A2226"/>
    <w:rsid w:val="007C0A6A"/>
    <w:rsid w:val="007E2307"/>
    <w:rsid w:val="007F5B66"/>
    <w:rsid w:val="008219E6"/>
    <w:rsid w:val="00823A1C"/>
    <w:rsid w:val="008311C9"/>
    <w:rsid w:val="00835255"/>
    <w:rsid w:val="008400B5"/>
    <w:rsid w:val="00845B9D"/>
    <w:rsid w:val="00850349"/>
    <w:rsid w:val="00860984"/>
    <w:rsid w:val="00880952"/>
    <w:rsid w:val="00883C41"/>
    <w:rsid w:val="00894B3A"/>
    <w:rsid w:val="00895AF2"/>
    <w:rsid w:val="008B3ECB"/>
    <w:rsid w:val="008B4E85"/>
    <w:rsid w:val="008C1B2E"/>
    <w:rsid w:val="008F0A04"/>
    <w:rsid w:val="008F6C9F"/>
    <w:rsid w:val="00905279"/>
    <w:rsid w:val="0091627E"/>
    <w:rsid w:val="00930919"/>
    <w:rsid w:val="00942339"/>
    <w:rsid w:val="00952809"/>
    <w:rsid w:val="0097032B"/>
    <w:rsid w:val="00986B9D"/>
    <w:rsid w:val="009A5AA7"/>
    <w:rsid w:val="009B09BD"/>
    <w:rsid w:val="009B368E"/>
    <w:rsid w:val="009C5A8A"/>
    <w:rsid w:val="009D2EAD"/>
    <w:rsid w:val="009D54B2"/>
    <w:rsid w:val="009E1922"/>
    <w:rsid w:val="009F55B5"/>
    <w:rsid w:val="009F7ED2"/>
    <w:rsid w:val="00A355A4"/>
    <w:rsid w:val="00A61B80"/>
    <w:rsid w:val="00A62E05"/>
    <w:rsid w:val="00A82331"/>
    <w:rsid w:val="00A90B05"/>
    <w:rsid w:val="00A93661"/>
    <w:rsid w:val="00A95652"/>
    <w:rsid w:val="00AC011C"/>
    <w:rsid w:val="00AC0AB8"/>
    <w:rsid w:val="00AD32D6"/>
    <w:rsid w:val="00AE21E9"/>
    <w:rsid w:val="00B13C96"/>
    <w:rsid w:val="00B33C6D"/>
    <w:rsid w:val="00B42951"/>
    <w:rsid w:val="00B4508F"/>
    <w:rsid w:val="00B463BC"/>
    <w:rsid w:val="00B55AD5"/>
    <w:rsid w:val="00B70C1D"/>
    <w:rsid w:val="00B8057C"/>
    <w:rsid w:val="00B84629"/>
    <w:rsid w:val="00BD6238"/>
    <w:rsid w:val="00BF183C"/>
    <w:rsid w:val="00BF593B"/>
    <w:rsid w:val="00BF773A"/>
    <w:rsid w:val="00BF7E81"/>
    <w:rsid w:val="00C01DB8"/>
    <w:rsid w:val="00C025CB"/>
    <w:rsid w:val="00C13773"/>
    <w:rsid w:val="00C17CC8"/>
    <w:rsid w:val="00C45F8F"/>
    <w:rsid w:val="00C83417"/>
    <w:rsid w:val="00C9604F"/>
    <w:rsid w:val="00CA19AA"/>
    <w:rsid w:val="00CC5298"/>
    <w:rsid w:val="00CD661A"/>
    <w:rsid w:val="00CD736E"/>
    <w:rsid w:val="00CD798D"/>
    <w:rsid w:val="00CE161E"/>
    <w:rsid w:val="00CF59A8"/>
    <w:rsid w:val="00D02C58"/>
    <w:rsid w:val="00D12DE7"/>
    <w:rsid w:val="00D157A4"/>
    <w:rsid w:val="00D26775"/>
    <w:rsid w:val="00D325A9"/>
    <w:rsid w:val="00D36A8A"/>
    <w:rsid w:val="00D606AA"/>
    <w:rsid w:val="00D61409"/>
    <w:rsid w:val="00D61612"/>
    <w:rsid w:val="00D6691E"/>
    <w:rsid w:val="00D71170"/>
    <w:rsid w:val="00DA09EA"/>
    <w:rsid w:val="00DA1C92"/>
    <w:rsid w:val="00DA25D4"/>
    <w:rsid w:val="00DA6538"/>
    <w:rsid w:val="00DC0249"/>
    <w:rsid w:val="00E02A4E"/>
    <w:rsid w:val="00E063D3"/>
    <w:rsid w:val="00E15E75"/>
    <w:rsid w:val="00E37A63"/>
    <w:rsid w:val="00E5262C"/>
    <w:rsid w:val="00E77E93"/>
    <w:rsid w:val="00E96597"/>
    <w:rsid w:val="00EC7DC4"/>
    <w:rsid w:val="00ED30CF"/>
    <w:rsid w:val="00F176EF"/>
    <w:rsid w:val="00F279F3"/>
    <w:rsid w:val="00F35ACD"/>
    <w:rsid w:val="00F45E10"/>
    <w:rsid w:val="00F6364A"/>
    <w:rsid w:val="00F80380"/>
    <w:rsid w:val="00F9113A"/>
    <w:rsid w:val="00FA4DA8"/>
    <w:rsid w:val="00FD7A86"/>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1D4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700D91"/>
    <w:rPr>
      <w:rFonts w:ascii="Calibri" w:hAnsi="Calibri" w:cs="Calibri"/>
    </w:rPr>
  </w:style>
  <w:style w:type="paragraph" w:styleId="Heading1">
    <w:name w:val="heading 1"/>
    <w:aliases w:val="Pocket"/>
    <w:basedOn w:val="Normal"/>
    <w:next w:val="Normal"/>
    <w:link w:val="Heading1Char"/>
    <w:qFormat/>
    <w:rsid w:val="00700D9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00D9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00D9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700D9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00D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0D91"/>
  </w:style>
  <w:style w:type="character" w:customStyle="1" w:styleId="Heading1Char">
    <w:name w:val="Heading 1 Char"/>
    <w:aliases w:val="Pocket Char"/>
    <w:basedOn w:val="DefaultParagraphFont"/>
    <w:link w:val="Heading1"/>
    <w:rsid w:val="00700D9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00D9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00D9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700D91"/>
    <w:rPr>
      <w:rFonts w:ascii="Calibri" w:eastAsiaTheme="majorEastAsia" w:hAnsi="Calibri" w:cstheme="majorBidi"/>
      <w:b/>
      <w:iCs/>
      <w:sz w:val="26"/>
    </w:rPr>
  </w:style>
  <w:style w:type="character" w:styleId="Emphasis">
    <w:name w:val="Emphasis"/>
    <w:basedOn w:val="DefaultParagraphFont"/>
    <w:uiPriority w:val="7"/>
    <w:qFormat/>
    <w:rsid w:val="00700D91"/>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700D91"/>
    <w:rPr>
      <w:b/>
      <w:bCs/>
      <w:sz w:val="26"/>
      <w:u w:val="none"/>
    </w:rPr>
  </w:style>
  <w:style w:type="character" w:customStyle="1" w:styleId="StyleUnderline">
    <w:name w:val="Style Underline"/>
    <w:aliases w:val="Underline"/>
    <w:basedOn w:val="DefaultParagraphFont"/>
    <w:uiPriority w:val="6"/>
    <w:qFormat/>
    <w:rsid w:val="00700D91"/>
    <w:rPr>
      <w:b w:val="0"/>
      <w:sz w:val="22"/>
      <w:u w:val="single"/>
    </w:rPr>
  </w:style>
  <w:style w:type="character" w:styleId="Hyperlink">
    <w:name w:val="Hyperlink"/>
    <w:basedOn w:val="DefaultParagraphFont"/>
    <w:uiPriority w:val="99"/>
    <w:semiHidden/>
    <w:unhideWhenUsed/>
    <w:rsid w:val="00700D91"/>
    <w:rPr>
      <w:color w:val="auto"/>
      <w:u w:val="none"/>
    </w:rPr>
  </w:style>
  <w:style w:type="character" w:styleId="FollowedHyperlink">
    <w:name w:val="FollowedHyperlink"/>
    <w:basedOn w:val="DefaultParagraphFont"/>
    <w:uiPriority w:val="99"/>
    <w:semiHidden/>
    <w:unhideWhenUsed/>
    <w:rsid w:val="00700D91"/>
    <w:rPr>
      <w:color w:val="auto"/>
      <w:u w:val="none"/>
    </w:rPr>
  </w:style>
  <w:style w:type="paragraph" w:styleId="ListParagraph">
    <w:name w:val="List Paragraph"/>
    <w:basedOn w:val="Normal"/>
    <w:uiPriority w:val="99"/>
    <w:unhideWhenUsed/>
    <w:qFormat/>
    <w:rsid w:val="007E2307"/>
    <w:pPr>
      <w:ind w:left="720"/>
      <w:contextualSpacing/>
    </w:pPr>
  </w:style>
  <w:style w:type="paragraph" w:styleId="Header">
    <w:name w:val="header"/>
    <w:basedOn w:val="Normal"/>
    <w:link w:val="HeaderChar"/>
    <w:uiPriority w:val="99"/>
    <w:unhideWhenUsed/>
    <w:rsid w:val="00263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D51"/>
    <w:rPr>
      <w:rFonts w:ascii="Calibri" w:hAnsi="Calibri" w:cs="Calibri"/>
    </w:rPr>
  </w:style>
  <w:style w:type="paragraph" w:styleId="Footer">
    <w:name w:val="footer"/>
    <w:basedOn w:val="Normal"/>
    <w:link w:val="FooterChar"/>
    <w:uiPriority w:val="99"/>
    <w:unhideWhenUsed/>
    <w:rsid w:val="00263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51"/>
    <w:rPr>
      <w:rFonts w:ascii="Calibri" w:hAnsi="Calibri" w:cs="Calibri"/>
    </w:rPr>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5A8A"/>
    <w:rPr>
      <w:b/>
      <w:bCs/>
    </w:rPr>
  </w:style>
  <w:style w:type="character" w:customStyle="1" w:styleId="CommentSubjectChar">
    <w:name w:val="Comment Subject Char"/>
    <w:basedOn w:val="CommentTextChar"/>
    <w:link w:val="CommentSubject"/>
    <w:uiPriority w:val="99"/>
    <w:semiHidden/>
    <w:rsid w:val="009C5A8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2826-5157-44B6-9BF7-293A185F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2021-04-30T21:38:00Z</dcterms:created>
  <dcterms:modified xsi:type="dcterms:W3CDTF">2021-04-30T21:38:00Z</dcterms:modified>
</cp:coreProperties>
</file>